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9571"/>
      </w:tblGrid>
      <w:tr w:rsidR="00A547A6" w:rsidTr="001177B8">
        <w:tc>
          <w:tcPr>
            <w:tcW w:w="9571" w:type="dxa"/>
          </w:tcPr>
          <w:p w:rsidR="00A547A6" w:rsidRPr="0062242A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A547A6" w:rsidRPr="0062242A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A547A6" w:rsidRPr="007B3011" w:rsidRDefault="00A547A6" w:rsidP="001177B8">
            <w:pPr>
              <w:tabs>
                <w:tab w:val="left" w:pos="1134"/>
                <w:tab w:val="left" w:pos="1276"/>
                <w:tab w:val="left" w:pos="1418"/>
              </w:tabs>
              <w:jc w:val="center"/>
              <w:outlineLvl w:val="0"/>
              <w:rPr>
                <w:sz w:val="28"/>
                <w:szCs w:val="28"/>
              </w:rPr>
            </w:pPr>
            <w:r w:rsidRPr="007B30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бластное</w:t>
            </w:r>
            <w:r w:rsidRPr="007B3011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е бюджетное</w:t>
            </w:r>
          </w:p>
          <w:p w:rsidR="00A547A6" w:rsidRPr="007B3011" w:rsidRDefault="00A547A6" w:rsidP="001177B8">
            <w:pPr>
              <w:tabs>
                <w:tab w:val="left" w:pos="1134"/>
                <w:tab w:val="left" w:pos="1276"/>
                <w:tab w:val="left" w:pos="1418"/>
              </w:tabs>
              <w:jc w:val="center"/>
              <w:outlineLvl w:val="0"/>
              <w:rPr>
                <w:sz w:val="28"/>
                <w:szCs w:val="28"/>
              </w:rPr>
            </w:pPr>
            <w:r w:rsidRPr="007B3011">
              <w:rPr>
                <w:sz w:val="28"/>
                <w:szCs w:val="28"/>
              </w:rPr>
              <w:t>профессионально</w:t>
            </w:r>
            <w:r>
              <w:rPr>
                <w:sz w:val="28"/>
                <w:szCs w:val="28"/>
              </w:rPr>
              <w:t>е</w:t>
            </w:r>
            <w:r w:rsidRPr="007B3011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е учреждение</w:t>
            </w:r>
          </w:p>
          <w:p w:rsidR="00A547A6" w:rsidRPr="007B3011" w:rsidRDefault="00A547A6" w:rsidP="001177B8">
            <w:pPr>
              <w:tabs>
                <w:tab w:val="left" w:pos="1134"/>
                <w:tab w:val="left" w:pos="1276"/>
                <w:tab w:val="left" w:pos="1418"/>
              </w:tabs>
              <w:jc w:val="center"/>
              <w:outlineLvl w:val="0"/>
              <w:rPr>
                <w:sz w:val="28"/>
                <w:szCs w:val="28"/>
              </w:rPr>
            </w:pPr>
            <w:r w:rsidRPr="007B3011">
              <w:rPr>
                <w:sz w:val="28"/>
                <w:szCs w:val="28"/>
              </w:rPr>
              <w:t>«Николаевский технологический техникум»</w:t>
            </w:r>
          </w:p>
          <w:p w:rsidR="00A547A6" w:rsidRPr="0062242A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A547A6" w:rsidRPr="0062242A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A547A6" w:rsidRPr="0062242A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A547A6" w:rsidRPr="0062242A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РАБОЧАЯ </w:t>
            </w:r>
            <w:r w:rsidRPr="0062242A">
              <w:rPr>
                <w:b/>
                <w:caps/>
                <w:sz w:val="24"/>
                <w:szCs w:val="24"/>
              </w:rPr>
              <w:t xml:space="preserve"> ПРОГРАММа </w:t>
            </w:r>
          </w:p>
          <w:p w:rsidR="00A547A6" w:rsidRPr="0062242A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УЧЕБНОй дисциплины</w:t>
            </w:r>
          </w:p>
          <w:p w:rsidR="00A547A6" w:rsidRPr="0062242A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  <w:u w:val="single"/>
              </w:rPr>
            </w:pPr>
          </w:p>
          <w:p w:rsidR="00A547A6" w:rsidRPr="00F74826" w:rsidRDefault="00A547A6" w:rsidP="00117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44318F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b/>
                <w:sz w:val="24"/>
                <w:szCs w:val="24"/>
                <w:u w:val="single"/>
              </w:rPr>
              <w:t>У</w:t>
            </w:r>
            <w:r w:rsidRPr="0044318F">
              <w:rPr>
                <w:b/>
                <w:sz w:val="24"/>
                <w:szCs w:val="24"/>
                <w:u w:val="single"/>
              </w:rPr>
              <w:t>Д.</w:t>
            </w:r>
            <w:r w:rsidR="00074876">
              <w:rPr>
                <w:b/>
                <w:sz w:val="24"/>
                <w:szCs w:val="24"/>
                <w:u w:val="single"/>
              </w:rPr>
              <w:t>13</w:t>
            </w:r>
            <w:r w:rsidRPr="00F74826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Экология</w:t>
            </w:r>
          </w:p>
          <w:p w:rsidR="00A547A6" w:rsidRPr="0062242A" w:rsidRDefault="00A547A6" w:rsidP="00117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  <w:p w:rsidR="00A547A6" w:rsidRPr="0062242A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4"/>
                <w:szCs w:val="24"/>
              </w:rPr>
            </w:pPr>
          </w:p>
          <w:p w:rsidR="00A547A6" w:rsidRPr="0062242A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4"/>
                <w:szCs w:val="24"/>
              </w:rPr>
            </w:pPr>
          </w:p>
          <w:p w:rsidR="00A547A6" w:rsidRPr="0062242A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47A6" w:rsidRPr="0062242A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47A6" w:rsidRPr="0062242A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47A6" w:rsidRPr="0062242A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47A6" w:rsidRPr="0062242A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47A6" w:rsidRPr="0062242A" w:rsidRDefault="00A547A6" w:rsidP="001177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47A6" w:rsidRDefault="00A547A6" w:rsidP="001177B8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Николаевка</w:t>
            </w:r>
          </w:p>
          <w:p w:rsidR="00A547A6" w:rsidRDefault="00A547A6" w:rsidP="001177B8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2020 </w:t>
            </w:r>
            <w:r w:rsidRPr="0062242A">
              <w:rPr>
                <w:bCs/>
                <w:sz w:val="24"/>
                <w:szCs w:val="24"/>
              </w:rPr>
              <w:t>г.</w:t>
            </w:r>
          </w:p>
        </w:tc>
      </w:tr>
    </w:tbl>
    <w:p w:rsidR="00A547A6" w:rsidRDefault="00A547A6" w:rsidP="00A5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57"/>
        <w:tblW w:w="9952" w:type="dxa"/>
        <w:tblLook w:val="0000"/>
      </w:tblPr>
      <w:tblGrid>
        <w:gridCol w:w="10209"/>
        <w:gridCol w:w="222"/>
      </w:tblGrid>
      <w:tr w:rsidR="00A547A6" w:rsidRPr="002F5216" w:rsidTr="001177B8">
        <w:trPr>
          <w:trHeight w:val="426"/>
        </w:trPr>
        <w:tc>
          <w:tcPr>
            <w:tcW w:w="5121" w:type="dxa"/>
            <w:shd w:val="clear" w:color="auto" w:fill="auto"/>
          </w:tcPr>
          <w:p w:rsidR="00A547A6" w:rsidRPr="002F5216" w:rsidRDefault="00A547A6" w:rsidP="001177B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326505" cy="21475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6505" cy="214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  <w:shd w:val="clear" w:color="auto" w:fill="auto"/>
          </w:tcPr>
          <w:p w:rsidR="00A547A6" w:rsidRPr="002F5216" w:rsidRDefault="00A547A6" w:rsidP="001177B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47A6" w:rsidRPr="002F5216" w:rsidTr="001177B8">
        <w:trPr>
          <w:trHeight w:val="1595"/>
        </w:trPr>
        <w:tc>
          <w:tcPr>
            <w:tcW w:w="5121" w:type="dxa"/>
            <w:shd w:val="clear" w:color="auto" w:fill="auto"/>
          </w:tcPr>
          <w:p w:rsidR="00A547A6" w:rsidRPr="002F5216" w:rsidRDefault="00A547A6" w:rsidP="001177B8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31" w:type="dxa"/>
            <w:shd w:val="clear" w:color="auto" w:fill="auto"/>
          </w:tcPr>
          <w:p w:rsidR="00A547A6" w:rsidRPr="002F5216" w:rsidRDefault="00A547A6" w:rsidP="001177B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A547A6" w:rsidRPr="0062242A" w:rsidRDefault="00A547A6" w:rsidP="00A5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47A6" w:rsidRPr="004C65DE" w:rsidRDefault="00A547A6" w:rsidP="00A54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2242A">
        <w:rPr>
          <w:rFonts w:ascii="Times New Roman" w:hAnsi="Times New Roman" w:cs="Times New Roman"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5DE">
        <w:rPr>
          <w:rFonts w:ascii="Times New Roman" w:hAnsi="Times New Roman" w:cs="Times New Roman"/>
          <w:sz w:val="24"/>
          <w:szCs w:val="24"/>
          <w:u w:val="single"/>
        </w:rPr>
        <w:t>Кивгазова Ирина Александровна, преподаватель ОГБ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4C65DE">
        <w:rPr>
          <w:rFonts w:ascii="Times New Roman" w:hAnsi="Times New Roman" w:cs="Times New Roman"/>
          <w:sz w:val="24"/>
          <w:szCs w:val="24"/>
          <w:u w:val="single"/>
        </w:rPr>
        <w:t xml:space="preserve">ОУ </w:t>
      </w:r>
      <w:r>
        <w:rPr>
          <w:rFonts w:ascii="Times New Roman" w:hAnsi="Times New Roman" w:cs="Times New Roman"/>
          <w:sz w:val="24"/>
          <w:szCs w:val="24"/>
          <w:u w:val="single"/>
        </w:rPr>
        <w:t>НикТ</w:t>
      </w:r>
      <w:r w:rsidRPr="004C65DE">
        <w:rPr>
          <w:rFonts w:ascii="Times New Roman" w:hAnsi="Times New Roman" w:cs="Times New Roman"/>
          <w:sz w:val="24"/>
          <w:szCs w:val="24"/>
          <w:u w:val="single"/>
        </w:rPr>
        <w:t>Т</w:t>
      </w:r>
    </w:p>
    <w:p w:rsidR="00A547A6" w:rsidRPr="0062242A" w:rsidRDefault="00A547A6" w:rsidP="00A547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547A6" w:rsidRPr="0062242A" w:rsidRDefault="00A547A6" w:rsidP="00A547A6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A547A6" w:rsidRDefault="00A547A6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</w:p>
    <w:p w:rsidR="00A547A6" w:rsidRDefault="00A547A6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</w:p>
    <w:p w:rsidR="00A547A6" w:rsidRDefault="00A547A6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</w:p>
    <w:p w:rsidR="00A547A6" w:rsidRDefault="00A547A6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</w:p>
    <w:p w:rsidR="00A547A6" w:rsidRDefault="00A547A6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</w:p>
    <w:p w:rsidR="00A547A6" w:rsidRDefault="00A547A6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</w:p>
    <w:p w:rsidR="00A547A6" w:rsidRDefault="00A547A6" w:rsidP="00A547A6"/>
    <w:p w:rsidR="00A547A6" w:rsidRDefault="00A547A6" w:rsidP="00A547A6"/>
    <w:p w:rsidR="00A547A6" w:rsidRDefault="00A547A6" w:rsidP="00A547A6"/>
    <w:p w:rsidR="00A547A6" w:rsidRDefault="00A547A6" w:rsidP="00A547A6"/>
    <w:p w:rsidR="00A547A6" w:rsidRDefault="00A547A6" w:rsidP="00A547A6"/>
    <w:p w:rsidR="00A547A6" w:rsidRDefault="00A547A6" w:rsidP="00A547A6"/>
    <w:p w:rsidR="00A547A6" w:rsidRDefault="00A547A6" w:rsidP="00A547A6"/>
    <w:p w:rsidR="00A547A6" w:rsidRDefault="00A547A6" w:rsidP="00A547A6"/>
    <w:p w:rsidR="00A547A6" w:rsidRDefault="00A547A6" w:rsidP="00A547A6"/>
    <w:p w:rsidR="00A547A6" w:rsidRPr="00A547A6" w:rsidRDefault="00A547A6" w:rsidP="00A547A6"/>
    <w:p w:rsidR="0062242A" w:rsidRPr="0062242A" w:rsidRDefault="0062242A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  <w:r w:rsidRPr="0062242A">
        <w:rPr>
          <w:b/>
        </w:rPr>
        <w:lastRenderedPageBreak/>
        <w:t>СОДЕРЖАНИЕ</w:t>
      </w: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2242A" w:rsidRPr="0062242A" w:rsidTr="00AC67F6">
        <w:tc>
          <w:tcPr>
            <w:tcW w:w="7668" w:type="dxa"/>
            <w:shd w:val="clear" w:color="auto" w:fill="auto"/>
          </w:tcPr>
          <w:p w:rsidR="0062242A" w:rsidRPr="0062242A" w:rsidRDefault="0062242A" w:rsidP="00905CB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42A" w:rsidRPr="0062242A" w:rsidRDefault="0062242A" w:rsidP="0090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2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2242A" w:rsidRPr="0062242A" w:rsidTr="00AC67F6">
        <w:tc>
          <w:tcPr>
            <w:tcW w:w="7668" w:type="dxa"/>
            <w:shd w:val="clear" w:color="auto" w:fill="auto"/>
          </w:tcPr>
          <w:p w:rsidR="0062242A" w:rsidRPr="0062242A" w:rsidRDefault="00687E38" w:rsidP="00905CB1">
            <w:pPr>
              <w:pStyle w:val="1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рабочей </w:t>
            </w:r>
            <w:r w:rsidR="0062242A" w:rsidRPr="0062242A">
              <w:rPr>
                <w:b/>
                <w:caps/>
              </w:rPr>
              <w:t>ПРОГРАММЫ УЧЕБНОЙ ДИСЦИПЛИНЫ</w:t>
            </w:r>
          </w:p>
          <w:p w:rsidR="0062242A" w:rsidRPr="0062242A" w:rsidRDefault="0062242A" w:rsidP="0090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2242A" w:rsidRPr="0062242A" w:rsidRDefault="00696741" w:rsidP="0090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42A" w:rsidRPr="0062242A" w:rsidTr="00AC67F6">
        <w:tc>
          <w:tcPr>
            <w:tcW w:w="7668" w:type="dxa"/>
            <w:shd w:val="clear" w:color="auto" w:fill="auto"/>
          </w:tcPr>
          <w:p w:rsidR="0062242A" w:rsidRPr="0062242A" w:rsidRDefault="00E74836" w:rsidP="00905CB1">
            <w:pPr>
              <w:pStyle w:val="1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62242A" w:rsidRPr="0062242A">
              <w:rPr>
                <w:b/>
                <w:caps/>
              </w:rPr>
              <w:t xml:space="preserve"> содержание УЧЕБНОЙ ДИСЦИПЛИНЫ</w:t>
            </w:r>
          </w:p>
          <w:p w:rsidR="0062242A" w:rsidRPr="0062242A" w:rsidRDefault="0062242A" w:rsidP="00905CB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42A" w:rsidRPr="0062242A" w:rsidRDefault="008F59E9" w:rsidP="0090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242A" w:rsidRPr="0062242A" w:rsidTr="00AC67F6">
        <w:trPr>
          <w:trHeight w:val="670"/>
        </w:trPr>
        <w:tc>
          <w:tcPr>
            <w:tcW w:w="7668" w:type="dxa"/>
            <w:shd w:val="clear" w:color="auto" w:fill="auto"/>
          </w:tcPr>
          <w:p w:rsidR="0062242A" w:rsidRPr="0062242A" w:rsidRDefault="0062242A" w:rsidP="00905CB1">
            <w:pPr>
              <w:pStyle w:val="1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caps/>
              </w:rPr>
            </w:pPr>
            <w:r w:rsidRPr="0062242A">
              <w:rPr>
                <w:b/>
                <w:caps/>
              </w:rPr>
              <w:t>условия реализации  учебной дисциплины</w:t>
            </w:r>
          </w:p>
          <w:p w:rsidR="0062242A" w:rsidRPr="0062242A" w:rsidRDefault="0062242A" w:rsidP="00905CB1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42A" w:rsidRPr="0062242A" w:rsidRDefault="00696741" w:rsidP="0090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242A" w:rsidRPr="0062242A" w:rsidTr="00AC67F6">
        <w:tc>
          <w:tcPr>
            <w:tcW w:w="7668" w:type="dxa"/>
            <w:shd w:val="clear" w:color="auto" w:fill="auto"/>
          </w:tcPr>
          <w:p w:rsidR="0062242A" w:rsidRPr="0062242A" w:rsidRDefault="0062242A" w:rsidP="00905CB1">
            <w:pPr>
              <w:pStyle w:val="1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caps/>
              </w:rPr>
            </w:pPr>
            <w:r w:rsidRPr="0062242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2242A" w:rsidRPr="0062242A" w:rsidRDefault="0062242A" w:rsidP="00905CB1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42A" w:rsidRPr="0062242A" w:rsidRDefault="00696741" w:rsidP="0090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2242A" w:rsidRPr="0062242A" w:rsidRDefault="0062242A" w:rsidP="00276B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242A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62242A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  <w:r w:rsidR="002F5216">
        <w:rPr>
          <w:rFonts w:ascii="Times New Roman" w:hAnsi="Times New Roman" w:cs="Times New Roman"/>
          <w:b/>
          <w:caps/>
          <w:sz w:val="24"/>
          <w:szCs w:val="24"/>
        </w:rPr>
        <w:t>РАБОЧЕЙ ПРОГРАММЫ УЧЕБН</w:t>
      </w:r>
      <w:r w:rsidR="00C66FA2">
        <w:rPr>
          <w:rFonts w:ascii="Times New Roman" w:hAnsi="Times New Roman" w:cs="Times New Roman"/>
          <w:b/>
          <w:caps/>
          <w:sz w:val="24"/>
          <w:szCs w:val="24"/>
        </w:rPr>
        <w:t>оЙ ДИСЦИПЛИНЫ</w:t>
      </w:r>
    </w:p>
    <w:p w:rsidR="00475B98" w:rsidRPr="00DF7D4D" w:rsidRDefault="00637E66" w:rsidP="0027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318F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D4CD8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44318F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9D4CD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43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4CD8"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r w:rsidR="00375347">
        <w:rPr>
          <w:rFonts w:ascii="Times New Roman" w:hAnsi="Times New Roman" w:cs="Times New Roman"/>
          <w:sz w:val="24"/>
          <w:szCs w:val="24"/>
          <w:u w:val="single"/>
        </w:rPr>
        <w:t>Экология</w:t>
      </w:r>
    </w:p>
    <w:p w:rsidR="0062242A" w:rsidRPr="0062242A" w:rsidRDefault="0062242A" w:rsidP="0027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</w:t>
      </w:r>
      <w:r w:rsidRPr="00521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42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D4CD8" w:rsidRPr="003932A7" w:rsidRDefault="002F5216" w:rsidP="009D4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62242A" w:rsidRPr="0062242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рограмма учебно</w:t>
      </w:r>
      <w:r w:rsidR="00C66FA2">
        <w:rPr>
          <w:rFonts w:ascii="Times New Roman" w:hAnsi="Times New Roman" w:cs="Times New Roman"/>
          <w:sz w:val="24"/>
          <w:szCs w:val="24"/>
        </w:rPr>
        <w:t>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является частью  основной </w:t>
      </w:r>
      <w:r w:rsidR="0062242A" w:rsidRPr="0062242A">
        <w:rPr>
          <w:rFonts w:ascii="Times New Roman" w:hAnsi="Times New Roman" w:cs="Times New Roman"/>
          <w:sz w:val="24"/>
          <w:szCs w:val="24"/>
        </w:rPr>
        <w:t xml:space="preserve">образовательной программы в соответствии с ФГОС 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</w:t>
      </w:r>
      <w:r w:rsidR="00A547A6" w:rsidRPr="00A547A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 основной образовательной программы в соответствии с ФГОС  среднего общего образования (утвержденного Приказом Министерства образования и науки Российской Федерации от 17 мая 2012 г. № 413, с изменениями и дополнениями от 29 декабря 2014 №1645, 31 декабря 2015 №1578, 29 июня 2017г. №613)  </w:t>
      </w:r>
      <w:r w:rsidR="003910CB">
        <w:rPr>
          <w:rFonts w:ascii="Times New Roman" w:hAnsi="Times New Roman" w:cs="Times New Roman"/>
          <w:sz w:val="24"/>
          <w:szCs w:val="24"/>
        </w:rPr>
        <w:t xml:space="preserve">и предназначена для получения среднего общего образования студентами, обучающихся </w:t>
      </w:r>
      <w:r w:rsidR="00EB55AD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</w:t>
      </w:r>
      <w:r w:rsidR="009D4CD8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1F0FE5">
        <w:rPr>
          <w:rFonts w:ascii="Times New Roman" w:hAnsi="Times New Roman"/>
          <w:sz w:val="24"/>
          <w:szCs w:val="24"/>
        </w:rPr>
        <w:t xml:space="preserve">43.01.09 </w:t>
      </w:r>
      <w:r w:rsidR="009D4CD8" w:rsidRPr="003932A7">
        <w:rPr>
          <w:rFonts w:ascii="Times New Roman" w:eastAsia="Times New Roman" w:hAnsi="Times New Roman" w:cs="Times New Roman"/>
          <w:sz w:val="24"/>
          <w:szCs w:val="24"/>
        </w:rPr>
        <w:t>«Повар, кондитер», укрупнённых групп профессий  43.00.00 Сервис и туризм.</w:t>
      </w:r>
    </w:p>
    <w:p w:rsidR="003910CB" w:rsidRPr="0044318F" w:rsidRDefault="003910CB" w:rsidP="0027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62242A" w:rsidRPr="0062242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рограмма учебно</w:t>
      </w:r>
      <w:r w:rsidR="00C66FA2">
        <w:rPr>
          <w:rFonts w:ascii="Times New Roman" w:hAnsi="Times New Roman" w:cs="Times New Roman"/>
          <w:sz w:val="24"/>
          <w:szCs w:val="24"/>
        </w:rPr>
        <w:t xml:space="preserve">й дисциплины </w:t>
      </w:r>
      <w:r w:rsidR="001635B4">
        <w:rPr>
          <w:rFonts w:ascii="Times New Roman" w:hAnsi="Times New Roman" w:cs="Times New Roman"/>
          <w:sz w:val="24"/>
          <w:szCs w:val="24"/>
        </w:rPr>
        <w:t xml:space="preserve">разработана в </w:t>
      </w:r>
      <w:r w:rsidR="00160EF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95AF1" w:rsidRPr="00695AF1">
        <w:rPr>
          <w:rFonts w:ascii="Times New Roman" w:hAnsi="Times New Roman" w:cs="Times New Roman"/>
          <w:i/>
          <w:sz w:val="24"/>
          <w:szCs w:val="24"/>
        </w:rPr>
        <w:t>естественно-научным</w:t>
      </w:r>
      <w:r w:rsidR="00695AF1">
        <w:rPr>
          <w:rFonts w:ascii="Times New Roman" w:hAnsi="Times New Roman" w:cs="Times New Roman"/>
          <w:sz w:val="24"/>
          <w:szCs w:val="24"/>
        </w:rPr>
        <w:t xml:space="preserve"> </w:t>
      </w:r>
      <w:r w:rsidR="0044318F">
        <w:rPr>
          <w:rFonts w:ascii="Times New Roman" w:hAnsi="Times New Roman" w:cs="Times New Roman"/>
          <w:sz w:val="24"/>
          <w:szCs w:val="24"/>
        </w:rPr>
        <w:t xml:space="preserve"> профилем </w:t>
      </w:r>
      <w:r w:rsidRPr="0044318F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p w:rsidR="00EB55AD" w:rsidRDefault="00EB55AD" w:rsidP="00276B9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Цели учебной дисциплины:</w:t>
      </w:r>
    </w:p>
    <w:p w:rsidR="00623762" w:rsidRDefault="00623762" w:rsidP="00DC4427">
      <w:pPr>
        <w:pStyle w:val="af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27F">
        <w:rPr>
          <w:rFonts w:ascii="Times New Roman" w:hAnsi="Times New Roman" w:cs="Times New Roman"/>
          <w:sz w:val="24"/>
          <w:szCs w:val="24"/>
        </w:rPr>
        <w:t>П</w:t>
      </w:r>
      <w:r w:rsidRPr="00EE027F">
        <w:rPr>
          <w:rFonts w:ascii="Times New Roman" w:eastAsia="Times New Roman" w:hAnsi="Times New Roman" w:cs="Times New Roman"/>
          <w:sz w:val="24"/>
          <w:szCs w:val="24"/>
        </w:rPr>
        <w:t>рограмма ориентирована на достижение следующих целей:</w:t>
      </w:r>
    </w:p>
    <w:p w:rsidR="00375347" w:rsidRPr="00375347" w:rsidRDefault="00375347" w:rsidP="00375347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571" w:right="10"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плины, ее роли в формировании картины мира; о методах научного познания;</w:t>
      </w:r>
    </w:p>
    <w:p w:rsidR="00375347" w:rsidRPr="00375347" w:rsidRDefault="00375347" w:rsidP="00375347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571" w:right="10" w:hanging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овладение умениями логически мыслить, обосновывать место и роль эколо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кусственными экосистемами с целью их описания и выявления естественных и антропогенных изменений;</w:t>
      </w:r>
    </w:p>
    <w:p w:rsidR="00375347" w:rsidRPr="00375347" w:rsidRDefault="00375347" w:rsidP="00375347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571" w:right="14"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ностей обучающихся в процессе изучения экологии; путей развития природоох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ранной деятельности; в ходе работы с различными источниками информации;</w:t>
      </w:r>
    </w:p>
    <w:p w:rsidR="00375347" w:rsidRPr="00375347" w:rsidRDefault="00375347" w:rsidP="00375347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571" w:right="10"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ному здоровью; уважения к мнению оппонента при обсуждении экологических проблем;</w:t>
      </w:r>
    </w:p>
    <w:p w:rsidR="00375347" w:rsidRPr="00375347" w:rsidRDefault="00375347" w:rsidP="00375347">
      <w:pPr>
        <w:widowControl w:val="0"/>
        <w:numPr>
          <w:ilvl w:val="0"/>
          <w:numId w:val="2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571"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соблюдению правил поведения в природе.</w:t>
      </w:r>
    </w:p>
    <w:p w:rsidR="00EB55AD" w:rsidRDefault="002544C0" w:rsidP="00DC4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B55AD">
        <w:rPr>
          <w:rFonts w:ascii="Times New Roman" w:hAnsi="Times New Roman" w:cs="Times New Roman"/>
          <w:b/>
          <w:sz w:val="24"/>
          <w:szCs w:val="24"/>
        </w:rPr>
        <w:t>.</w:t>
      </w:r>
      <w:r w:rsidR="00E9136A">
        <w:rPr>
          <w:rFonts w:ascii="Times New Roman" w:hAnsi="Times New Roman" w:cs="Times New Roman"/>
          <w:b/>
          <w:sz w:val="24"/>
          <w:szCs w:val="24"/>
        </w:rPr>
        <w:t>3</w:t>
      </w:r>
      <w:r w:rsidR="00EB55AD" w:rsidRPr="00C66F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55AD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учебной дисциплины</w:t>
      </w:r>
    </w:p>
    <w:p w:rsidR="00375347" w:rsidRPr="00375347" w:rsidRDefault="00375347" w:rsidP="0027339E">
      <w:pPr>
        <w:shd w:val="clear" w:color="auto" w:fill="FFFFFF"/>
        <w:spacing w:after="0"/>
        <w:ind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естественно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научной дисциплины и превращает ее в комплексную социальную дисциплину.</w:t>
      </w:r>
    </w:p>
    <w:p w:rsidR="00375347" w:rsidRPr="00375347" w:rsidRDefault="00375347" w:rsidP="0027339E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гия, 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специалиста в любой будущей профессиональной деятельности.</w:t>
      </w:r>
    </w:p>
    <w:p w:rsidR="00375347" w:rsidRPr="00375347" w:rsidRDefault="00375347" w:rsidP="0027339E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Основу содержания учебной дисциплины «Экология» составляет концепция устой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 «природа» и «общество»; прикладные вопросы решения экологических проблем в рамках концепции устойчивого развития; методы научного познания в экологии: естественно-научные и гуманитарные аспекты.</w:t>
      </w:r>
    </w:p>
    <w:p w:rsidR="00375347" w:rsidRPr="00375347" w:rsidRDefault="00375347" w:rsidP="0027339E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«Экология» изучается на базовом уровне ФГОС среднего общего образования, базируется на знаниях обучаю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щихся, полученных при изучении биологии, химии, физики, географии в основной школе. Вместе с тем изучение экологии имеет свои особенности в зависимости от профиля профессионального образования, специфики осваиваемых профессий СПО.</w:t>
      </w:r>
    </w:p>
    <w:p w:rsidR="00375347" w:rsidRPr="00375347" w:rsidRDefault="00375347" w:rsidP="0027339E">
      <w:pPr>
        <w:shd w:val="clear" w:color="auto" w:fill="FFFFFF"/>
        <w:spacing w:after="0"/>
        <w:ind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375347" w:rsidRPr="00375347" w:rsidRDefault="00375347" w:rsidP="0027339E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При отборе содержания учебной дисциплины «Экология» использован культуро-сообразный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375347" w:rsidRPr="00375347" w:rsidRDefault="00375347" w:rsidP="0027339E">
      <w:pPr>
        <w:shd w:val="clear" w:color="auto" w:fill="FFFFFF"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В целом учебная дисциплина «Экология», в содержании которой ведущим ком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понентом являются научные знания и научные методы познания, не только позво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375347" w:rsidRPr="00375347" w:rsidRDefault="00375347" w:rsidP="00375347">
      <w:pPr>
        <w:shd w:val="clear" w:color="auto" w:fill="FFFFFF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Изучение общеобразовательной учебной дисциплины «Экология»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разования с получением среднего общего образования (ППКРС, ППССЗ).</w:t>
      </w:r>
    </w:p>
    <w:p w:rsidR="00923C82" w:rsidRPr="00DC4427" w:rsidRDefault="00923C82" w:rsidP="00DC4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42A" w:rsidRPr="00D51703" w:rsidRDefault="00E9136A" w:rsidP="00276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62242A" w:rsidRPr="006224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703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2242A" w:rsidRPr="00D51703">
        <w:rPr>
          <w:rFonts w:ascii="Times New Roman" w:hAnsi="Times New Roman" w:cs="Times New Roman"/>
          <w:b/>
          <w:sz w:val="28"/>
          <w:szCs w:val="28"/>
        </w:rPr>
        <w:t xml:space="preserve"> освоения учебной дисциплины:</w:t>
      </w:r>
    </w:p>
    <w:p w:rsidR="00375347" w:rsidRPr="00375347" w:rsidRDefault="00375347" w:rsidP="00375347">
      <w:pPr>
        <w:shd w:val="clear" w:color="auto" w:fill="FFFFFF"/>
        <w:spacing w:before="202"/>
        <w:ind w:left="10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«Экология» обеспечивает достижение студентами следующих </w:t>
      </w:r>
      <w:r w:rsidRPr="0037534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37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75347" w:rsidRPr="00375347" w:rsidRDefault="00375347" w:rsidP="00375347">
      <w:pPr>
        <w:shd w:val="clear" w:color="auto" w:fill="FFFFFF"/>
        <w:tabs>
          <w:tab w:val="left" w:pos="571"/>
        </w:tabs>
        <w:spacing w:before="53"/>
        <w:ind w:left="298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tab/>
      </w:r>
      <w:r w:rsidRPr="0037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личностных:</w:t>
      </w:r>
    </w:p>
    <w:p w:rsidR="00375347" w:rsidRPr="00375347" w:rsidRDefault="00375347" w:rsidP="00375347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576"/>
        <w:rPr>
          <w:rFonts w:ascii="Times New Roman" w:hAnsi="Times New Roman" w:cs="Times New Roman"/>
          <w:i/>
          <w:iCs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устойчивый интерес к истории и достижениям в области экологии;</w:t>
      </w:r>
    </w:p>
    <w:p w:rsidR="00375347" w:rsidRPr="00375347" w:rsidRDefault="00375347" w:rsidP="00375347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1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готовность к продолжению образования, повышению квалификации в из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бранной 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профессиональной деятельности, используя полученные экологи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ческие знания;</w:t>
      </w:r>
    </w:p>
    <w:p w:rsidR="00375347" w:rsidRPr="00375347" w:rsidRDefault="00375347" w:rsidP="00375347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375347" w:rsidRPr="00375347" w:rsidRDefault="00375347" w:rsidP="00375347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1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375347" w:rsidRPr="00375347" w:rsidRDefault="00375347" w:rsidP="00375347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375347" w:rsidRPr="00375347" w:rsidRDefault="00375347" w:rsidP="00375347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ку уровня собственного интеллектуального развития;</w:t>
      </w:r>
    </w:p>
    <w:p w:rsidR="00375347" w:rsidRPr="00375347" w:rsidRDefault="00375347" w:rsidP="00375347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1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нию общих задач в области экологии;</w:t>
      </w:r>
    </w:p>
    <w:p w:rsidR="00375347" w:rsidRPr="00375347" w:rsidRDefault="00375347" w:rsidP="0027339E">
      <w:pPr>
        <w:shd w:val="clear" w:color="auto" w:fill="FFFFFF"/>
        <w:tabs>
          <w:tab w:val="left" w:pos="571"/>
        </w:tabs>
        <w:spacing w:after="0"/>
        <w:ind w:left="298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tab/>
      </w:r>
      <w:r w:rsidRPr="0037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метапредметных:</w:t>
      </w:r>
    </w:p>
    <w:p w:rsidR="00375347" w:rsidRPr="00375347" w:rsidRDefault="00375347" w:rsidP="0027339E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14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овладение умениями и навыками различных видов познавательной деятель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ности для изучения разных сторон окружающей среды;</w:t>
      </w:r>
    </w:p>
    <w:p w:rsidR="00375347" w:rsidRPr="00375347" w:rsidRDefault="00375347" w:rsidP="0027339E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1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применение основных методов познания (описания, наблюдения, эксперимен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та) для изучения различных проявлений антропогенного воздействия, с ко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торыми возникает необходимость сталкиваться в профессиональной сфере;</w:t>
      </w:r>
    </w:p>
    <w:p w:rsidR="00375347" w:rsidRPr="00375347" w:rsidRDefault="00375347" w:rsidP="0027339E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1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умение определять цели и задачи деятельности, выбирать средства их до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стижения на практике;</w:t>
      </w:r>
    </w:p>
    <w:p w:rsidR="00375347" w:rsidRPr="00375347" w:rsidRDefault="00375347" w:rsidP="0027339E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умение использовать различные источники для получения сведений эко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логической направленности и оценивать ее достоверность для достижения поставленных целей и задач;</w:t>
      </w:r>
    </w:p>
    <w:p w:rsidR="00375347" w:rsidRPr="00375347" w:rsidRDefault="00375347" w:rsidP="0027339E">
      <w:pPr>
        <w:shd w:val="clear" w:color="auto" w:fill="FFFFFF"/>
        <w:tabs>
          <w:tab w:val="left" w:pos="571"/>
        </w:tabs>
        <w:spacing w:after="0"/>
        <w:ind w:left="298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tab/>
      </w:r>
      <w:r w:rsidRPr="0037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375347" w:rsidRPr="00375347" w:rsidRDefault="00375347" w:rsidP="0027339E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10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375347" w:rsidRPr="00375347" w:rsidRDefault="00375347" w:rsidP="00375347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375347" w:rsidRPr="00375347" w:rsidRDefault="00375347" w:rsidP="00375347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1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владение умениями применять экологические знания в жизненных ситуаци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ях, связанных с выполнением типичных социальных ролей;</w:t>
      </w:r>
    </w:p>
    <w:p w:rsidR="00375347" w:rsidRPr="00375347" w:rsidRDefault="00375347" w:rsidP="00375347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владение знаниями экологических императивов, гражданских прав и обя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занностей в области энерго- и ресурсосбережения в интересах сохранения окружающей среды, здоровья и безопасности жизни;</w:t>
      </w:r>
    </w:p>
    <w:p w:rsidR="00375347" w:rsidRPr="00375347" w:rsidRDefault="00375347" w:rsidP="00375347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375347" w:rsidRPr="00375347" w:rsidRDefault="00375347" w:rsidP="00375347">
      <w:pPr>
        <w:widowControl w:val="0"/>
        <w:numPr>
          <w:ilvl w:val="0"/>
          <w:numId w:val="2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/>
        <w:ind w:left="859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5347">
        <w:rPr>
          <w:rFonts w:ascii="Times New Roman" w:eastAsia="Times New Roman" w:hAnsi="Times New Roman" w:cs="Times New Roman"/>
          <w:sz w:val="24"/>
          <w:szCs w:val="24"/>
        </w:rPr>
        <w:t>сформированность способности к выполнению проектов экологически ориен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тированной социальной деятельности, связанных с экологической безопасно</w:t>
      </w:r>
      <w:r w:rsidRPr="00375347">
        <w:rPr>
          <w:rFonts w:ascii="Times New Roman" w:eastAsia="Times New Roman" w:hAnsi="Times New Roman" w:cs="Times New Roman"/>
          <w:sz w:val="24"/>
          <w:szCs w:val="24"/>
        </w:rPr>
        <w:softHyphen/>
        <w:t>стью окружающей среды, здоровьем людей и повышением их экологической культуры.</w:t>
      </w:r>
    </w:p>
    <w:p w:rsidR="00E9136A" w:rsidRDefault="00E9136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224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42A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дисциплины в учебном плане:       </w:t>
      </w:r>
      <w:r>
        <w:rPr>
          <w:rFonts w:ascii="Times New Roman" w:hAnsi="Times New Roman" w:cs="Times New Roman"/>
          <w:sz w:val="24"/>
          <w:szCs w:val="24"/>
        </w:rPr>
        <w:t>общеобразовательный цикл.</w:t>
      </w:r>
    </w:p>
    <w:p w:rsidR="00DE2F72" w:rsidRPr="00DE2F72" w:rsidRDefault="00DE2F72" w:rsidP="00EE02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относится к предметной области </w:t>
      </w:r>
      <w:r w:rsidRPr="0044318F">
        <w:rPr>
          <w:rFonts w:ascii="Times New Roman" w:hAnsi="Times New Roman" w:cs="Times New Roman"/>
          <w:i/>
          <w:sz w:val="24"/>
          <w:szCs w:val="24"/>
          <w:u w:val="single"/>
        </w:rPr>
        <w:t>естественные науки</w:t>
      </w:r>
      <w:r w:rsidRPr="00443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2F72">
        <w:rPr>
          <w:rFonts w:ascii="Times New Roman" w:hAnsi="Times New Roman" w:cs="Times New Roman"/>
          <w:sz w:val="24"/>
          <w:szCs w:val="24"/>
        </w:rPr>
        <w:t>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18F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44318F">
        <w:rPr>
          <w:rFonts w:ascii="Times New Roman" w:hAnsi="Times New Roman" w:cs="Times New Roman"/>
          <w:i/>
          <w:sz w:val="24"/>
          <w:szCs w:val="24"/>
          <w:u w:val="single"/>
        </w:rPr>
        <w:t>общей</w:t>
      </w:r>
      <w:r w:rsidRPr="004431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дисциплиной  общеобразовательного цикла.</w:t>
      </w:r>
    </w:p>
    <w:p w:rsidR="008656DF" w:rsidRDefault="008656DF" w:rsidP="008656DF">
      <w:pPr>
        <w:pStyle w:val="16"/>
        <w:jc w:val="both"/>
        <w:rPr>
          <w:rFonts w:ascii="Times New Roman" w:hAnsi="Times New Roman"/>
          <w:sz w:val="24"/>
          <w:szCs w:val="24"/>
        </w:rPr>
      </w:pPr>
      <w:r w:rsidRPr="00207676">
        <w:rPr>
          <w:rFonts w:ascii="Times New Roman" w:hAnsi="Times New Roman"/>
          <w:b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 xml:space="preserve"> «При угрозе возникновения и (или) возникновении отдельных чрезвычайных ситуаций, введения режима повышенной готовности или чрезвычайной ситуации на всей территории Российской Федерации либо на территории Ульяновской области  реализация образовательной программы учебной дисциплины, а также проведение зачётов, </w:t>
      </w:r>
      <w:r>
        <w:rPr>
          <w:rFonts w:ascii="Times New Roman" w:hAnsi="Times New Roman"/>
          <w:sz w:val="24"/>
          <w:szCs w:val="24"/>
        </w:rPr>
        <w:lastRenderedPageBreak/>
        <w:t>экзаменов,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технологий».</w:t>
      </w:r>
    </w:p>
    <w:p w:rsidR="008656DF" w:rsidRDefault="008656DF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6DF" w:rsidRDefault="008656DF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1.</w:t>
      </w:r>
      <w:r w:rsidR="008656DF">
        <w:rPr>
          <w:rFonts w:ascii="Times New Roman" w:hAnsi="Times New Roman" w:cs="Times New Roman"/>
          <w:b/>
          <w:sz w:val="24"/>
          <w:szCs w:val="24"/>
        </w:rPr>
        <w:t>7</w:t>
      </w:r>
      <w:r w:rsidRPr="0062242A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 программы учебной дисциплины:</w:t>
      </w: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42A">
        <w:rPr>
          <w:rFonts w:ascii="Times New Roman" w:hAnsi="Times New Roman" w:cs="Times New Roman"/>
          <w:sz w:val="24"/>
          <w:szCs w:val="24"/>
        </w:rPr>
        <w:t>максимальной у</w:t>
      </w:r>
      <w:r w:rsidR="00D67B97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r w:rsidR="00D67B97" w:rsidRPr="00F7482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4A73C7">
        <w:rPr>
          <w:rFonts w:ascii="Times New Roman" w:hAnsi="Times New Roman" w:cs="Times New Roman"/>
          <w:sz w:val="24"/>
          <w:szCs w:val="24"/>
          <w:u w:val="single"/>
        </w:rPr>
        <w:t>72</w:t>
      </w:r>
      <w:r w:rsidR="003753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4826">
        <w:rPr>
          <w:rFonts w:ascii="Times New Roman" w:hAnsi="Times New Roman" w:cs="Times New Roman"/>
          <w:sz w:val="24"/>
          <w:szCs w:val="24"/>
        </w:rPr>
        <w:t>час</w:t>
      </w:r>
      <w:r w:rsidR="00375347">
        <w:rPr>
          <w:rFonts w:ascii="Times New Roman" w:hAnsi="Times New Roman" w:cs="Times New Roman"/>
          <w:sz w:val="24"/>
          <w:szCs w:val="24"/>
        </w:rPr>
        <w:t>а</w:t>
      </w:r>
      <w:r w:rsidRPr="0062242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42A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506261">
        <w:rPr>
          <w:rFonts w:ascii="Times New Roman" w:hAnsi="Times New Roman" w:cs="Times New Roman"/>
          <w:sz w:val="24"/>
          <w:szCs w:val="24"/>
        </w:rPr>
        <w:t xml:space="preserve">чебной нагрузки обучающегося </w:t>
      </w:r>
      <w:r w:rsidR="00695AF1">
        <w:rPr>
          <w:rFonts w:ascii="Times New Roman" w:hAnsi="Times New Roman" w:cs="Times New Roman"/>
          <w:sz w:val="24"/>
          <w:szCs w:val="24"/>
          <w:u w:val="single"/>
        </w:rPr>
        <w:t>72</w:t>
      </w:r>
      <w:r w:rsidRPr="00F7482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60F74" w:rsidRDefault="00760F74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FF1" w:rsidRDefault="00C12FF1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73C7" w:rsidRDefault="004A73C7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2</w:t>
      </w:r>
      <w:r w:rsidR="00D215AF">
        <w:rPr>
          <w:rFonts w:ascii="Times New Roman" w:hAnsi="Times New Roman" w:cs="Times New Roman"/>
          <w:b/>
          <w:sz w:val="24"/>
          <w:szCs w:val="24"/>
        </w:rPr>
        <w:t xml:space="preserve">. СТРУКТУРА И </w:t>
      </w:r>
      <w:r w:rsidRPr="0062242A">
        <w:rPr>
          <w:rFonts w:ascii="Times New Roman" w:hAnsi="Times New Roman" w:cs="Times New Roman"/>
          <w:b/>
          <w:sz w:val="24"/>
          <w:szCs w:val="24"/>
        </w:rPr>
        <w:t xml:space="preserve"> СОДЕРЖАНИЕ УЧЕБНОЙ ДИСЦИПЛИНЫ</w:t>
      </w: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42A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9704" w:type="dxa"/>
        <w:tblLayout w:type="fixed"/>
        <w:tblLook w:val="01E0"/>
      </w:tblPr>
      <w:tblGrid>
        <w:gridCol w:w="7904"/>
        <w:gridCol w:w="1800"/>
      </w:tblGrid>
      <w:tr w:rsidR="0062242A" w:rsidRPr="0062242A" w:rsidTr="00AC67F6">
        <w:trPr>
          <w:trHeight w:val="460"/>
        </w:trPr>
        <w:tc>
          <w:tcPr>
            <w:tcW w:w="7904" w:type="dxa"/>
          </w:tcPr>
          <w:p w:rsidR="0062242A" w:rsidRPr="0062242A" w:rsidRDefault="0062242A" w:rsidP="00905C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42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62242A" w:rsidRPr="0062242A" w:rsidRDefault="0062242A" w:rsidP="00905C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242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62242A" w:rsidRPr="0062242A" w:rsidTr="00AC67F6">
        <w:trPr>
          <w:trHeight w:val="285"/>
        </w:trPr>
        <w:tc>
          <w:tcPr>
            <w:tcW w:w="7904" w:type="dxa"/>
          </w:tcPr>
          <w:p w:rsidR="0062242A" w:rsidRPr="0062242A" w:rsidRDefault="0062242A" w:rsidP="00905CB1">
            <w:pPr>
              <w:spacing w:line="276" w:lineRule="auto"/>
              <w:rPr>
                <w:b/>
                <w:sz w:val="24"/>
                <w:szCs w:val="24"/>
              </w:rPr>
            </w:pPr>
            <w:r w:rsidRPr="0062242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62242A" w:rsidRPr="00F74826" w:rsidRDefault="004A73C7" w:rsidP="00905CB1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72</w:t>
            </w:r>
          </w:p>
        </w:tc>
      </w:tr>
      <w:tr w:rsidR="0062242A" w:rsidRPr="0062242A" w:rsidTr="00AC67F6">
        <w:tc>
          <w:tcPr>
            <w:tcW w:w="7904" w:type="dxa"/>
          </w:tcPr>
          <w:p w:rsidR="0062242A" w:rsidRPr="0062242A" w:rsidRDefault="0062242A" w:rsidP="00905C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62242A" w:rsidRPr="00F74826" w:rsidRDefault="00760F74" w:rsidP="00905CB1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72</w:t>
            </w:r>
          </w:p>
        </w:tc>
      </w:tr>
      <w:tr w:rsidR="0062242A" w:rsidRPr="0062242A" w:rsidTr="00AC67F6">
        <w:tc>
          <w:tcPr>
            <w:tcW w:w="7904" w:type="dxa"/>
          </w:tcPr>
          <w:p w:rsidR="0062242A" w:rsidRPr="0062242A" w:rsidRDefault="0062242A" w:rsidP="00905C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</w:tcPr>
          <w:p w:rsidR="0062242A" w:rsidRPr="00CE35AF" w:rsidRDefault="0062242A" w:rsidP="00905CB1">
            <w:pPr>
              <w:spacing w:line="276" w:lineRule="auto"/>
              <w:jc w:val="center"/>
              <w:rPr>
                <w:i w:val="0"/>
                <w:color w:val="FF0000"/>
                <w:sz w:val="24"/>
                <w:szCs w:val="24"/>
              </w:rPr>
            </w:pPr>
          </w:p>
        </w:tc>
      </w:tr>
      <w:tr w:rsidR="0062242A" w:rsidRPr="0062242A" w:rsidTr="00AC67F6">
        <w:tc>
          <w:tcPr>
            <w:tcW w:w="7904" w:type="dxa"/>
          </w:tcPr>
          <w:p w:rsidR="0062242A" w:rsidRPr="0062242A" w:rsidRDefault="0062242A" w:rsidP="00905C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cnfStyle w:val="000100000000"/>
            <w:tcW w:w="1800" w:type="dxa"/>
          </w:tcPr>
          <w:p w:rsidR="0062242A" w:rsidRPr="00CE35AF" w:rsidRDefault="0062242A" w:rsidP="00905CB1">
            <w:pPr>
              <w:spacing w:line="276" w:lineRule="auto"/>
              <w:jc w:val="center"/>
              <w:rPr>
                <w:i w:val="0"/>
                <w:color w:val="FF0000"/>
                <w:sz w:val="24"/>
                <w:szCs w:val="24"/>
              </w:rPr>
            </w:pPr>
          </w:p>
        </w:tc>
      </w:tr>
      <w:tr w:rsidR="0062242A" w:rsidRPr="0062242A" w:rsidTr="00AC67F6">
        <w:tc>
          <w:tcPr>
            <w:tcW w:w="7904" w:type="dxa"/>
          </w:tcPr>
          <w:p w:rsidR="0062242A" w:rsidRPr="0062242A" w:rsidRDefault="0062242A" w:rsidP="00905C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</w:tcPr>
          <w:p w:rsidR="0062242A" w:rsidRPr="00F46FAE" w:rsidRDefault="00BF206F" w:rsidP="00905CB1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</w:tr>
      <w:tr w:rsidR="0062242A" w:rsidRPr="0062242A" w:rsidTr="00AC67F6">
        <w:tc>
          <w:tcPr>
            <w:tcW w:w="7904" w:type="dxa"/>
          </w:tcPr>
          <w:p w:rsidR="0062242A" w:rsidRPr="0062242A" w:rsidRDefault="0062242A" w:rsidP="00905C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242A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</w:tcPr>
          <w:p w:rsidR="0062242A" w:rsidRPr="00BF206F" w:rsidRDefault="00BF206F" w:rsidP="00905CB1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F206F">
              <w:rPr>
                <w:i w:val="0"/>
                <w:sz w:val="24"/>
                <w:szCs w:val="24"/>
              </w:rPr>
              <w:t>2</w:t>
            </w:r>
          </w:p>
        </w:tc>
      </w:tr>
      <w:tr w:rsidR="0062242A" w:rsidRPr="0062242A" w:rsidTr="00AC67F6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62242A" w:rsidRPr="0062242A" w:rsidRDefault="0062242A" w:rsidP="004A73C7">
            <w:pPr>
              <w:spacing w:line="276" w:lineRule="auto"/>
              <w:rPr>
                <w:sz w:val="24"/>
                <w:szCs w:val="24"/>
              </w:rPr>
            </w:pPr>
            <w:r w:rsidRPr="0062242A">
              <w:rPr>
                <w:i w:val="0"/>
                <w:sz w:val="24"/>
                <w:szCs w:val="24"/>
              </w:rPr>
              <w:t>Итоговая аттестация в форме</w:t>
            </w:r>
            <w:r w:rsidRPr="0062242A">
              <w:rPr>
                <w:sz w:val="24"/>
                <w:szCs w:val="24"/>
              </w:rPr>
              <w:t xml:space="preserve"> </w:t>
            </w:r>
            <w:r w:rsidR="008E099A">
              <w:rPr>
                <w:sz w:val="24"/>
                <w:szCs w:val="24"/>
              </w:rPr>
              <w:t>зачё</w:t>
            </w:r>
            <w:r w:rsidR="005C3AF3">
              <w:rPr>
                <w:sz w:val="24"/>
                <w:szCs w:val="24"/>
              </w:rPr>
              <w:t>та</w:t>
            </w:r>
            <w:r w:rsidRPr="008E099A">
              <w:rPr>
                <w:i w:val="0"/>
                <w:sz w:val="24"/>
                <w:szCs w:val="24"/>
              </w:rPr>
              <w:t xml:space="preserve">   </w:t>
            </w:r>
            <w:r w:rsidRPr="0062242A">
              <w:rPr>
                <w:sz w:val="24"/>
                <w:szCs w:val="24"/>
              </w:rPr>
              <w:t xml:space="preserve">  </w:t>
            </w:r>
          </w:p>
        </w:tc>
      </w:tr>
    </w:tbl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  <w:sectPr w:rsidR="0062242A" w:rsidRPr="0062242A" w:rsidSect="00160EF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C70702" w:rsidRDefault="00E74836" w:rsidP="00893D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rPr>
          <w:bCs/>
          <w:i/>
        </w:rPr>
      </w:pPr>
      <w:r>
        <w:rPr>
          <w:b/>
        </w:rPr>
        <w:lastRenderedPageBreak/>
        <w:t>2.2. Т</w:t>
      </w:r>
      <w:r w:rsidR="0062242A" w:rsidRPr="0062242A">
        <w:rPr>
          <w:b/>
        </w:rPr>
        <w:t>ематический план и содержание учебной дисциплины</w:t>
      </w:r>
      <w:r w:rsidR="0062242A" w:rsidRPr="0062242A">
        <w:rPr>
          <w:b/>
          <w:caps/>
        </w:rPr>
        <w:t xml:space="preserve"> </w:t>
      </w:r>
      <w:r w:rsidR="00577FAC" w:rsidRPr="0044318F">
        <w:rPr>
          <w:b/>
          <w:caps/>
        </w:rPr>
        <w:t>О</w:t>
      </w:r>
      <w:r w:rsidR="00DD0375">
        <w:rPr>
          <w:b/>
          <w:caps/>
        </w:rPr>
        <w:t>У</w:t>
      </w:r>
      <w:r w:rsidR="00F90B07" w:rsidRPr="0044318F">
        <w:rPr>
          <w:b/>
          <w:caps/>
        </w:rPr>
        <w:t>Д.</w:t>
      </w:r>
      <w:r w:rsidR="00997BA4">
        <w:rPr>
          <w:b/>
          <w:caps/>
        </w:rPr>
        <w:t>1</w:t>
      </w:r>
      <w:r w:rsidR="00DD0375">
        <w:rPr>
          <w:b/>
          <w:caps/>
        </w:rPr>
        <w:t>4</w:t>
      </w:r>
      <w:r w:rsidR="00577FAC" w:rsidRPr="0044318F">
        <w:rPr>
          <w:b/>
          <w:caps/>
        </w:rPr>
        <w:t xml:space="preserve"> </w:t>
      </w:r>
      <w:r w:rsidR="0027339E">
        <w:rPr>
          <w:b/>
          <w:caps/>
        </w:rPr>
        <w:t>Экология</w:t>
      </w:r>
      <w:r w:rsidR="0062242A" w:rsidRPr="0062242A">
        <w:rPr>
          <w:bCs/>
          <w:i/>
        </w:rPr>
        <w:tab/>
      </w:r>
    </w:p>
    <w:p w:rsidR="00973202" w:rsidRDefault="00973202" w:rsidP="00C70702">
      <w:pPr>
        <w:spacing w:after="0" w:line="240" w:lineRule="auto"/>
        <w:rPr>
          <w:bCs/>
          <w:i/>
        </w:rPr>
      </w:pPr>
    </w:p>
    <w:p w:rsidR="00973202" w:rsidRPr="00C70702" w:rsidRDefault="00973202" w:rsidP="009732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="-398" w:tblpY="244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1"/>
        <w:gridCol w:w="8545"/>
        <w:gridCol w:w="1954"/>
        <w:gridCol w:w="1559"/>
      </w:tblGrid>
      <w:tr w:rsidR="00973202" w:rsidRPr="004C6727" w:rsidTr="00DF5A46">
        <w:trPr>
          <w:trHeight w:val="2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 индивидуальный проект</w:t>
            </w:r>
            <w:r w:rsidRPr="004C67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6727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73202" w:rsidRPr="004C6727" w:rsidTr="00DF5A46">
        <w:trPr>
          <w:trHeight w:val="2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73202" w:rsidRPr="004C6727" w:rsidTr="00DF5A46">
        <w:trPr>
          <w:trHeight w:val="20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4C6727" w:rsidRDefault="00DD0375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3202" w:rsidRPr="004C6727" w:rsidTr="00DF5A46">
        <w:trPr>
          <w:trHeight w:val="562"/>
        </w:trPr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02" w:rsidRPr="003A0DB8" w:rsidRDefault="003A0DB8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0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 изучения экологии – взаимодействие живых систем. История развития экологии.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0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Методы, используемые в экологических исследованиях. Роль экологии в формировании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0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современной картины мира и в практической деятельности людей.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0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экологии в освоении профессий и специальностей среднего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0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образования.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02" w:rsidRPr="004C6727" w:rsidRDefault="00DD0375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4F4"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3202" w:rsidRPr="004C6727" w:rsidTr="00DF5A46">
        <w:trPr>
          <w:trHeight w:val="314"/>
        </w:trPr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02" w:rsidRPr="004C6727" w:rsidRDefault="00DF5A46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202" w:rsidRPr="00264021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40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Входная контрольная работа №1. </w:t>
            </w:r>
            <w:r w:rsidRPr="00264021">
              <w:rPr>
                <w:b/>
                <w:color w:val="00000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02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4F4"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95C4E" w:rsidRPr="004C6727" w:rsidTr="00DF5A46">
        <w:trPr>
          <w:trHeight w:val="2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C4E" w:rsidRDefault="00595C4E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2F35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672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:rsidR="00595C4E" w:rsidRPr="004C6727" w:rsidRDefault="00595C4E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Экология как научная дисциплина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4E" w:rsidRDefault="00595C4E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5C4E" w:rsidRDefault="00595C4E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5C4E" w:rsidRPr="004C6727" w:rsidRDefault="00595C4E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4E" w:rsidRPr="004C6727" w:rsidRDefault="005720B1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595C4E" w:rsidRPr="004C6727" w:rsidRDefault="00595C4E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3202" w:rsidRPr="004C6727" w:rsidTr="00DF5A46">
        <w:trPr>
          <w:trHeight w:val="20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02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B1F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  <w:r w:rsidR="00221DB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973202" w:rsidRPr="00221DB2" w:rsidRDefault="00221DB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DB2">
              <w:rPr>
                <w:rFonts w:ascii="Times New Roman" w:hAnsi="Times New Roman"/>
                <w:bCs/>
                <w:sz w:val="24"/>
                <w:szCs w:val="24"/>
              </w:rPr>
              <w:t>Общая экология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02" w:rsidRPr="007E777F" w:rsidRDefault="007E777F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973202" w:rsidRPr="004C6727" w:rsidRDefault="00973202" w:rsidP="00DF5A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3202" w:rsidRPr="004C6727" w:rsidTr="00DF5A46">
        <w:trPr>
          <w:trHeight w:val="20"/>
        </w:trPr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02" w:rsidRPr="00E61B1F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02" w:rsidRPr="00595C4E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4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21DB2" w:rsidRPr="00595C4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9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DB2" w:rsidRPr="0059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Среда обитания и факторы среды. Общие закономерности действия</w:t>
            </w:r>
            <w:r w:rsidR="00221DB2" w:rsidRPr="00595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1DB2" w:rsidRPr="0059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факторов среды на организм. Популяция. Экосистема. Биосфера.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02" w:rsidRPr="00A57D49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973202" w:rsidRPr="004C6727" w:rsidRDefault="00973202" w:rsidP="00DF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3202" w:rsidRPr="004C6727" w:rsidTr="00DF5A46">
        <w:trPr>
          <w:trHeight w:val="20"/>
        </w:trPr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02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B1F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  <w:r w:rsidR="00221DB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:rsidR="00973202" w:rsidRPr="004C6727" w:rsidRDefault="00221DB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экология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02" w:rsidRPr="00595C4E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4E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 w:rsidR="00595C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21DB2" w:rsidRPr="0059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Предмет изучения социальной экологии. Среда, окружающая</w:t>
            </w:r>
            <w:r w:rsidR="00221DB2" w:rsidRPr="00595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1DB2" w:rsidRPr="0059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человека, ее специфика и состояние. Демография и проблемы экологии. Природные</w:t>
            </w:r>
            <w:r w:rsidR="0059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21DB2" w:rsidRPr="0059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ресурсы, используемые человеком. Понятие «загрязнение среды».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02" w:rsidRPr="00A57D49" w:rsidRDefault="007E777F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973202" w:rsidRPr="004C6727" w:rsidRDefault="00973202" w:rsidP="00DF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3202" w:rsidRPr="004C6727" w:rsidTr="00DF5A46">
        <w:trPr>
          <w:trHeight w:val="20"/>
        </w:trPr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DB2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B1F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  <w:r w:rsidR="00221DB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  <w:p w:rsidR="00221DB2" w:rsidRPr="00E61B1F" w:rsidRDefault="00221DB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Прикладная экология</w:t>
            </w:r>
          </w:p>
          <w:p w:rsidR="00973202" w:rsidRPr="00E61B1F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02" w:rsidRPr="00595C4E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C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9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5C4E" w:rsidRPr="0059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Экологические проблемы: региональные и глобальные. Причины</w:t>
            </w:r>
            <w:r w:rsidR="00595C4E" w:rsidRPr="00595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5C4E" w:rsidRPr="0059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возникновения глобальных экологических проблем. Возможные</w:t>
            </w:r>
            <w:r w:rsidR="0059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95C4E" w:rsidRPr="0059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</w:t>
            </w:r>
            <w:r w:rsidR="0059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95C4E" w:rsidRPr="00595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решения глобальных экологических проблем.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02" w:rsidRPr="00A57D49" w:rsidRDefault="007E777F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973202" w:rsidRPr="004C6727" w:rsidRDefault="00973202" w:rsidP="00DF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3202" w:rsidRPr="004C6727" w:rsidTr="00DF5A46">
        <w:trPr>
          <w:trHeight w:val="20"/>
        </w:trPr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02" w:rsidRPr="004C6727" w:rsidRDefault="00973202" w:rsidP="00DF5A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67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</w:t>
            </w:r>
          </w:p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Cs/>
                <w:sz w:val="24"/>
                <w:szCs w:val="24"/>
              </w:rPr>
              <w:t xml:space="preserve">« </w:t>
            </w:r>
            <w:r w:rsidR="00221DB2">
              <w:rPr>
                <w:rFonts w:ascii="Times New Roman" w:hAnsi="Times New Roman"/>
                <w:bCs/>
                <w:sz w:val="24"/>
                <w:szCs w:val="24"/>
              </w:rPr>
              <w:t>Описание антропогенных изменений в естественных природных ландшафтах местности, окружающей обучающегося</w:t>
            </w:r>
            <w:r w:rsidRPr="004C6727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4C6727" w:rsidRDefault="007E777F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3202" w:rsidRPr="004C6727" w:rsidTr="00DF5A46">
        <w:trPr>
          <w:trHeight w:val="622"/>
        </w:trPr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02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95C4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:rsidR="00595C4E" w:rsidRPr="00132F9E" w:rsidRDefault="00595C4E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F9E">
              <w:rPr>
                <w:rFonts w:ascii="Times New Roman" w:hAnsi="Times New Roman" w:cs="Times New Roman"/>
                <w:b/>
                <w:sz w:val="24"/>
                <w:szCs w:val="24"/>
              </w:rPr>
              <w:t>Среда обитания человека и экологическая безопасность</w:t>
            </w:r>
          </w:p>
          <w:p w:rsidR="00595C4E" w:rsidRPr="004C6727" w:rsidRDefault="00595C4E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C70702" w:rsidRDefault="00973202" w:rsidP="00DF5A46">
            <w:pPr>
              <w:pStyle w:val="a9"/>
              <w:spacing w:after="0"/>
              <w:ind w:left="2868" w:hanging="2868"/>
              <w:jc w:val="both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02" w:rsidRPr="004C6727" w:rsidRDefault="005720B1" w:rsidP="00DF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973202" w:rsidRPr="004C6727" w:rsidRDefault="00973202" w:rsidP="00DF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3202" w:rsidRPr="004C6727" w:rsidTr="00DF5A46">
        <w:trPr>
          <w:trHeight w:val="275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02" w:rsidRPr="004C6727" w:rsidRDefault="00973202" w:rsidP="00DF5A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3202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B1F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="00595C4E">
              <w:rPr>
                <w:rFonts w:ascii="Times New Roman" w:hAnsi="Times New Roman"/>
                <w:bCs/>
                <w:sz w:val="24"/>
                <w:szCs w:val="24"/>
              </w:rPr>
              <w:t xml:space="preserve"> 2.1.</w:t>
            </w:r>
          </w:p>
          <w:p w:rsidR="00973202" w:rsidRPr="00595C4E" w:rsidRDefault="00595C4E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C4E">
              <w:rPr>
                <w:rFonts w:ascii="Times New Roman" w:hAnsi="Times New Roman"/>
                <w:bCs/>
                <w:sz w:val="24"/>
                <w:szCs w:val="24"/>
              </w:rPr>
              <w:t>Среда обитания человека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02" w:rsidRPr="004C6727" w:rsidRDefault="008C18B7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973202" w:rsidRPr="004C6727" w:rsidRDefault="00973202" w:rsidP="00DF5A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3202" w:rsidRPr="004C6727" w:rsidTr="00DF5A46">
        <w:trPr>
          <w:trHeight w:val="437"/>
        </w:trPr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02" w:rsidRPr="004C6727" w:rsidRDefault="00973202" w:rsidP="00DF5A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4E" w:rsidRPr="00595C4E" w:rsidRDefault="00595C4E" w:rsidP="00DF5A4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Pr="00595C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95C4E">
              <w:rPr>
                <w:rStyle w:val="10"/>
                <w:rFonts w:eastAsia="Century Schoolbook"/>
              </w:rPr>
              <w:t xml:space="preserve"> </w:t>
            </w:r>
            <w:r w:rsidRPr="00595C4E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Окружающая человека среда и ее компоненты. Есте</w:t>
            </w:r>
            <w:r w:rsidRPr="00595C4E">
              <w:rPr>
                <w:rStyle w:val="15"/>
                <w:rFonts w:ascii="Times New Roman" w:hAnsi="Times New Roman" w:cs="Times New Roman"/>
                <w:sz w:val="24"/>
                <w:szCs w:val="24"/>
              </w:rPr>
              <w:softHyphen/>
              <w:t>ственная и искусственная среды обитания человека. Социальная среда.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C4E">
              <w:rPr>
                <w:rStyle w:val="4"/>
                <w:rFonts w:ascii="Times New Roman" w:hAnsi="Times New Roman" w:cs="Times New Roman"/>
                <w:i w:val="0"/>
                <w:sz w:val="24"/>
                <w:szCs w:val="24"/>
              </w:rPr>
              <w:t>Основные экологические требования к компонентам окружающей человека среды. Контроль за качеством воздуха, воды, продуктов питания.</w:t>
            </w:r>
          </w:p>
          <w:p w:rsidR="00973202" w:rsidRPr="004C6727" w:rsidRDefault="00973202" w:rsidP="00DF5A46">
            <w:pPr>
              <w:pStyle w:val="a9"/>
              <w:ind w:right="152"/>
              <w:jc w:val="both"/>
              <w:rPr>
                <w:bCs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973202" w:rsidRPr="004C6727" w:rsidRDefault="00973202" w:rsidP="00DF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3202" w:rsidRPr="004C6727" w:rsidTr="00DF5A46">
        <w:trPr>
          <w:trHeight w:val="907"/>
        </w:trPr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02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B1F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2.</w:t>
            </w:r>
            <w:r w:rsidR="00595C4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:rsidR="00973202" w:rsidRPr="004C6727" w:rsidRDefault="00595C4E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Городская среда</w:t>
            </w:r>
            <w:r w:rsidR="009732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4E" w:rsidRPr="00595C4E" w:rsidRDefault="00595C4E" w:rsidP="00DF5A4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</w:t>
            </w:r>
            <w:r w:rsidRPr="00595C4E">
              <w:rPr>
                <w:rStyle w:val="10"/>
                <w:rFonts w:eastAsia="Century Schoolbook"/>
              </w:rPr>
              <w:t xml:space="preserve"> </w:t>
            </w:r>
            <w:r w:rsidRPr="00595C4E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Городская квартира и требования к ее экологической безопасно</w:t>
            </w:r>
            <w:r w:rsidRPr="00595C4E">
              <w:rPr>
                <w:rStyle w:val="15"/>
                <w:rFonts w:ascii="Times New Roman" w:hAnsi="Times New Roman" w:cs="Times New Roman"/>
                <w:sz w:val="24"/>
                <w:szCs w:val="24"/>
              </w:rPr>
              <w:softHyphen/>
              <w:t>сти. Шум и вибрация в городских условиях. Влияние шума и вибрации на здоровье городского человека.</w:t>
            </w:r>
            <w:r w:rsidR="00C13AE2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C4E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Экологические вопросы строительства в городе. Экологические требования к орга</w:t>
            </w:r>
            <w:r w:rsidRPr="00595C4E">
              <w:rPr>
                <w:rStyle w:val="15"/>
                <w:rFonts w:ascii="Times New Roman" w:hAnsi="Times New Roman" w:cs="Times New Roman"/>
                <w:sz w:val="24"/>
                <w:szCs w:val="24"/>
              </w:rPr>
              <w:softHyphen/>
              <w:t>низации строительства в городе. Материалы, используемые в строительстве жилых домов и нежилых помещений. Их экологическая безопасность. Контроль за качеством строительства.</w:t>
            </w:r>
          </w:p>
          <w:p w:rsidR="00973202" w:rsidRPr="00595C4E" w:rsidRDefault="00973202" w:rsidP="00DF5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02" w:rsidRDefault="008C18B7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973202" w:rsidRPr="004C6727" w:rsidRDefault="00973202" w:rsidP="00DF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13AE2" w:rsidRPr="004C6727" w:rsidTr="00DF5A46">
        <w:trPr>
          <w:trHeight w:val="907"/>
        </w:trPr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AE2" w:rsidRDefault="00C13AE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2.3.</w:t>
            </w:r>
          </w:p>
          <w:p w:rsidR="00C13AE2" w:rsidRPr="00E61B1F" w:rsidRDefault="00C13AE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Дороги и дорожное строительство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2" w:rsidRPr="00595C4E" w:rsidRDefault="00C13AE2" w:rsidP="00D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4"/>
                <w:szCs w:val="24"/>
              </w:rPr>
              <w:t>2.3.</w:t>
            </w:r>
            <w:r w:rsidRPr="00595C4E">
              <w:rPr>
                <w:rStyle w:val="4"/>
                <w:rFonts w:ascii="Times New Roman" w:hAnsi="Times New Roman" w:cs="Times New Roman"/>
                <w:i w:val="0"/>
                <w:sz w:val="24"/>
                <w:szCs w:val="24"/>
              </w:rPr>
              <w:t>Дороги и дорожное строительство в городе. Экологические требования к до</w:t>
            </w:r>
            <w:r w:rsidRPr="00595C4E">
              <w:rPr>
                <w:rStyle w:val="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рожному строительству в городе. Материалы, используемые при дорожном строительстве в городе. Их экологическая безопасность. Контроль за качеством строительства дорог.</w:t>
            </w:r>
          </w:p>
          <w:p w:rsidR="00C13AE2" w:rsidRPr="00595C4E" w:rsidRDefault="00C13AE2" w:rsidP="00DF5A4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E2" w:rsidRDefault="008C18B7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C13AE2" w:rsidRDefault="00C13AE2" w:rsidP="00DF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13AE2" w:rsidRPr="004C6727" w:rsidTr="00DF5A46">
        <w:trPr>
          <w:trHeight w:val="907"/>
        </w:trPr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AE2" w:rsidRDefault="00C13AE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2.4.</w:t>
            </w:r>
          </w:p>
          <w:p w:rsidR="00C13AE2" w:rsidRPr="00E61B1F" w:rsidRDefault="00C13AE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Утилизация отходов.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E2" w:rsidRPr="00595C4E" w:rsidRDefault="00C13AE2" w:rsidP="00DF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4"/>
                <w:szCs w:val="24"/>
              </w:rPr>
              <w:t>2.4.</w:t>
            </w:r>
            <w:r w:rsidRPr="00595C4E">
              <w:rPr>
                <w:rStyle w:val="4"/>
                <w:rFonts w:ascii="Times New Roman" w:hAnsi="Times New Roman" w:cs="Times New Roman"/>
                <w:i w:val="0"/>
                <w:sz w:val="24"/>
                <w:szCs w:val="24"/>
              </w:rPr>
              <w:t>Экологические проблемы промышленных и бытовых отходов в городе. Твердые бытовые отходы и способы их утилизации. Современные способы переработки промышленных и бытовых отходов.</w:t>
            </w:r>
          </w:p>
          <w:p w:rsidR="00C13AE2" w:rsidRPr="00595C4E" w:rsidRDefault="00C13AE2" w:rsidP="00DF5A4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E2" w:rsidRDefault="001A5A2E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C13AE2" w:rsidRDefault="00C13AE2" w:rsidP="00DF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3202" w:rsidRPr="004C6727" w:rsidTr="00DF5A46">
        <w:trPr>
          <w:trHeight w:val="437"/>
        </w:trPr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02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B1F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95C4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13AE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95C4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73202" w:rsidRDefault="00595C4E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Сельская среда</w:t>
            </w:r>
          </w:p>
          <w:p w:rsidR="00973202" w:rsidRPr="004C6727" w:rsidRDefault="00973202" w:rsidP="00DF5A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595C4E" w:rsidRDefault="00023C06" w:rsidP="00DF5A46">
            <w:pPr>
              <w:pStyle w:val="a9"/>
              <w:ind w:right="152"/>
              <w:jc w:val="both"/>
              <w:rPr>
                <w:bCs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595C4E" w:rsidRPr="00595C4E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Особенности среды обитания человека в условиях сельской мест</w:t>
            </w:r>
            <w:r w:rsidR="00595C4E" w:rsidRPr="00595C4E">
              <w:rPr>
                <w:rStyle w:val="15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ности. Сельское хозяйство и его экологические проблемы. </w:t>
            </w:r>
            <w:r w:rsidR="00595C4E" w:rsidRPr="00595C4E">
              <w:rPr>
                <w:rStyle w:val="0pt"/>
                <w:rFonts w:ascii="Times New Roman" w:hAnsi="Times New Roman" w:cs="Times New Roman"/>
                <w:i w:val="0"/>
                <w:sz w:val="24"/>
                <w:szCs w:val="24"/>
              </w:rPr>
              <w:t>Пути решения экологи</w:t>
            </w:r>
            <w:r w:rsidR="00595C4E" w:rsidRPr="00595C4E">
              <w:rPr>
                <w:rStyle w:val="0pt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ческих проблем сельского хозяйства.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02" w:rsidRPr="004C6727" w:rsidRDefault="008C18B7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973202" w:rsidRPr="004C6727" w:rsidRDefault="00973202" w:rsidP="00DF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A73C7" w:rsidRPr="004C6727" w:rsidTr="00DF5A46">
        <w:trPr>
          <w:trHeight w:val="437"/>
        </w:trPr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C7" w:rsidRPr="00E61B1F" w:rsidRDefault="004A73C7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C7" w:rsidRDefault="004A73C7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№2 </w:t>
            </w:r>
          </w:p>
          <w:p w:rsidR="004A73C7" w:rsidRPr="00204528" w:rsidRDefault="004A73C7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F60">
              <w:rPr>
                <w:rFonts w:ascii="Times New Roman" w:hAnsi="Times New Roman"/>
                <w:bCs/>
                <w:sz w:val="24"/>
                <w:szCs w:val="24"/>
              </w:rPr>
              <w:t>« Описание жилища человека как искусственной экосистемы»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C7" w:rsidRPr="004C6727" w:rsidRDefault="004A73C7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4A73C7" w:rsidRPr="004C6727" w:rsidRDefault="004A73C7" w:rsidP="00DF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3202" w:rsidRPr="004C6727" w:rsidTr="00DF5A46">
        <w:trPr>
          <w:trHeight w:val="693"/>
        </w:trPr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02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A771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8A771A" w:rsidRPr="004C6727" w:rsidRDefault="008A771A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Концепция устойчивого развития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EB4EEB" w:rsidRDefault="00973202" w:rsidP="00DF5A46">
            <w:pPr>
              <w:pStyle w:val="a9"/>
              <w:spacing w:after="0"/>
              <w:ind w:left="2868" w:hanging="2868"/>
              <w:jc w:val="both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02" w:rsidRPr="004C6727" w:rsidRDefault="005720B1" w:rsidP="00DF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4F4F4"/>
            <w:hideMark/>
          </w:tcPr>
          <w:p w:rsidR="00973202" w:rsidRPr="004C6727" w:rsidRDefault="00973202" w:rsidP="00DF5A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3202" w:rsidRPr="004C6727" w:rsidTr="00DF5A46">
        <w:trPr>
          <w:trHeight w:val="20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71A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8A771A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  <w:p w:rsidR="00973202" w:rsidRPr="004C6727" w:rsidRDefault="008A771A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Возникновение концепции устойчивого развития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 учебного материала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02" w:rsidRPr="004C6727" w:rsidRDefault="005A58D5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973202" w:rsidRPr="004C6727" w:rsidRDefault="00973202" w:rsidP="00DF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3202" w:rsidRPr="004C6727" w:rsidTr="00DF5A46">
        <w:trPr>
          <w:trHeight w:val="924"/>
        </w:trPr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2F354B" w:rsidRDefault="008A771A" w:rsidP="00DF5A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71A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  <w:r w:rsidRPr="002D20B7">
              <w:rPr>
                <w:rStyle w:val="aa"/>
                <w:rFonts w:eastAsiaTheme="minorEastAsia"/>
              </w:rPr>
              <w:t xml:space="preserve"> </w:t>
            </w:r>
            <w:r w:rsidRPr="008A771A">
              <w:rPr>
                <w:rStyle w:val="4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Возникновение концепции устойчивого развития. </w:t>
            </w:r>
            <w:r w:rsidRPr="008A771A">
              <w:rPr>
                <w:rStyle w:val="4"/>
                <w:rFonts w:ascii="Times New Roman" w:hAnsi="Times New Roman" w:cs="Times New Roman"/>
                <w:i w:val="0"/>
                <w:sz w:val="24"/>
                <w:szCs w:val="24"/>
              </w:rPr>
              <w:t>Глобальные экологические про</w:t>
            </w:r>
            <w:r w:rsidRPr="008A771A">
              <w:rPr>
                <w:rStyle w:val="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блемы и способы их решения.</w:t>
            </w:r>
            <w:r w:rsidRPr="008A771A">
              <w:rPr>
                <w:rStyle w:val="40pt"/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 xml:space="preserve"> Возникновение экологических понятий «устойчивость» и «устойчивое развитие». 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973202" w:rsidRPr="004C6727" w:rsidRDefault="00973202" w:rsidP="00DF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8D5" w:rsidRPr="004C6727" w:rsidTr="00DF5A46">
        <w:trPr>
          <w:trHeight w:val="838"/>
        </w:trPr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8D5" w:rsidRDefault="005A58D5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3.2.</w:t>
            </w:r>
          </w:p>
          <w:p w:rsidR="005A58D5" w:rsidRPr="004C6727" w:rsidRDefault="005A58D5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Модель « Устойчивость и развитие»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D5" w:rsidRPr="008A771A" w:rsidRDefault="005A58D5" w:rsidP="00DF5A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i w:val="0"/>
                <w:sz w:val="24"/>
                <w:szCs w:val="24"/>
              </w:rPr>
              <w:t>3.2.</w:t>
            </w:r>
            <w:r w:rsidRPr="008A771A">
              <w:rPr>
                <w:rStyle w:val="4"/>
                <w:rFonts w:ascii="Times New Roman" w:hAnsi="Times New Roman" w:cs="Times New Roman"/>
                <w:i w:val="0"/>
                <w:sz w:val="24"/>
                <w:szCs w:val="24"/>
              </w:rPr>
              <w:t>Эволюция взглядов на устойчивое развитие. Переход к модели «Устойчивость и развитие».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5" w:rsidRPr="004C6727" w:rsidRDefault="005A58D5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5A58D5" w:rsidRPr="004C6727" w:rsidRDefault="005A58D5" w:rsidP="00DF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3202" w:rsidRPr="004C6727" w:rsidTr="00DF5A46">
        <w:trPr>
          <w:trHeight w:val="20"/>
        </w:trPr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202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5A58D5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  <w:r w:rsidR="00E723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7238F" w:rsidRPr="004C6727" w:rsidRDefault="00893DDF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7238F">
              <w:rPr>
                <w:rFonts w:ascii="Times New Roman" w:hAnsi="Times New Roman"/>
                <w:bCs/>
                <w:sz w:val="24"/>
                <w:szCs w:val="24"/>
              </w:rPr>
              <w:t>Устойчивость и развитие»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9C79A6" w:rsidRDefault="005A58D5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  <w:r w:rsidR="00E723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7238F" w:rsidRPr="002D20B7">
              <w:rPr>
                <w:rStyle w:val="10"/>
                <w:rFonts w:eastAsiaTheme="minorEastAsia"/>
              </w:rPr>
              <w:t xml:space="preserve"> </w:t>
            </w:r>
            <w:r w:rsidR="00E7238F" w:rsidRPr="00E7238F">
              <w:rPr>
                <w:rStyle w:val="15"/>
                <w:rFonts w:ascii="Times New Roman" w:eastAsiaTheme="minorEastAsia" w:hAnsi="Times New Roman" w:cs="Times New Roman"/>
                <w:sz w:val="24"/>
                <w:szCs w:val="24"/>
                <w:shd w:val="clear" w:color="auto" w:fill="auto"/>
              </w:rPr>
              <w:t xml:space="preserve">Способы решения экологических проблем в рамках концепции «Устойчивость и развитие».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02" w:rsidRPr="004C6727" w:rsidRDefault="005A58D5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973202" w:rsidRPr="004C6727" w:rsidRDefault="00973202" w:rsidP="00DF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A58D5" w:rsidRPr="004C6727" w:rsidTr="00DF5A46">
        <w:trPr>
          <w:trHeight w:val="20"/>
        </w:trPr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58D5" w:rsidRDefault="005A58D5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3.4.</w:t>
            </w:r>
          </w:p>
          <w:p w:rsidR="005A58D5" w:rsidRDefault="005A58D5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Экологический след и индекс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D5" w:rsidRDefault="005A58D5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0pt"/>
                <w:rFonts w:ascii="Times New Roman" w:eastAsiaTheme="minorEastAsia" w:hAnsi="Times New Roman" w:cs="Times New Roman"/>
                <w:i w:val="0"/>
                <w:sz w:val="24"/>
                <w:szCs w:val="24"/>
                <w:shd w:val="clear" w:color="auto" w:fill="auto"/>
              </w:rPr>
              <w:t xml:space="preserve">3.4. </w:t>
            </w:r>
            <w:r w:rsidRPr="00E7238F">
              <w:rPr>
                <w:rStyle w:val="0pt"/>
                <w:rFonts w:ascii="Times New Roman" w:eastAsiaTheme="minorEastAsia" w:hAnsi="Times New Roman" w:cs="Times New Roman"/>
                <w:i w:val="0"/>
                <w:sz w:val="24"/>
                <w:szCs w:val="24"/>
                <w:shd w:val="clear" w:color="auto" w:fill="auto"/>
              </w:rPr>
              <w:t xml:space="preserve">Экономический, социальный, культурный и экологический способы устойчивости, их взаимодействие и взаимовлияние. </w:t>
            </w:r>
            <w:r w:rsidRPr="00E7238F">
              <w:rPr>
                <w:rStyle w:val="15"/>
                <w:rFonts w:ascii="Times New Roman" w:eastAsiaTheme="minorEastAsia" w:hAnsi="Times New Roman" w:cs="Times New Roman"/>
                <w:sz w:val="24"/>
                <w:szCs w:val="24"/>
                <w:shd w:val="clear" w:color="auto" w:fill="auto"/>
              </w:rPr>
              <w:t>Эко</w:t>
            </w:r>
            <w:r w:rsidRPr="00E7238F">
              <w:rPr>
                <w:rStyle w:val="15"/>
                <w:rFonts w:ascii="Times New Roman" w:eastAsiaTheme="minorEastAsia" w:hAnsi="Times New Roman" w:cs="Times New Roman"/>
                <w:sz w:val="24"/>
                <w:szCs w:val="24"/>
                <w:shd w:val="clear" w:color="auto" w:fill="auto"/>
              </w:rPr>
              <w:softHyphen/>
              <w:t>логические след и индекс человеческого развития.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5" w:rsidRDefault="005A58D5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5A58D5" w:rsidRDefault="005A58D5" w:rsidP="00DF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7238F" w:rsidRPr="004C6727" w:rsidTr="00DF5A46">
        <w:trPr>
          <w:trHeight w:val="20"/>
        </w:trPr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38F" w:rsidRDefault="00E7238F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8F" w:rsidRDefault="00E7238F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№3 </w:t>
            </w:r>
          </w:p>
          <w:p w:rsidR="00E7238F" w:rsidRPr="00E7238F" w:rsidRDefault="00E7238F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38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2C7B">
              <w:rPr>
                <w:rFonts w:ascii="Times New Roman" w:hAnsi="Times New Roman"/>
                <w:bCs/>
                <w:sz w:val="24"/>
                <w:szCs w:val="24"/>
              </w:rPr>
              <w:t>Решение экологических задач на устойчивость и развитие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E7238F" w:rsidRPr="009C79A6" w:rsidRDefault="00E7238F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8F" w:rsidRPr="004C6727" w:rsidRDefault="005A58D5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E7238F" w:rsidRPr="004C6727" w:rsidRDefault="00E7238F" w:rsidP="00DF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3202" w:rsidRPr="004C6727" w:rsidTr="00DF5A46">
        <w:trPr>
          <w:trHeight w:val="20"/>
        </w:trPr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38F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E7238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973202" w:rsidRPr="004C6727" w:rsidRDefault="00E7238F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природы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C70702" w:rsidRDefault="00973202" w:rsidP="00DF5A46">
            <w:pPr>
              <w:pStyle w:val="a9"/>
              <w:spacing w:after="0"/>
              <w:ind w:left="2868" w:hanging="2868"/>
              <w:jc w:val="both"/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02" w:rsidRPr="004C6727" w:rsidRDefault="005720B1" w:rsidP="00DF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973202" w:rsidRPr="004C6727" w:rsidRDefault="00973202" w:rsidP="00DF5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3202" w:rsidRPr="004C6727" w:rsidTr="00DF5A46">
        <w:trPr>
          <w:trHeight w:val="330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02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F92C7B"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</w:p>
          <w:p w:rsidR="00973202" w:rsidRPr="004C6727" w:rsidRDefault="00F92C7B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Природоохранная деятельность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4C6727" w:rsidRDefault="00973202" w:rsidP="00DF5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02" w:rsidRPr="004C6727" w:rsidRDefault="005A58D5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hideMark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3202" w:rsidRPr="004C6727" w:rsidTr="00DF5A46">
        <w:trPr>
          <w:trHeight w:val="1499"/>
        </w:trPr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B0" w:rsidRPr="005049B0" w:rsidRDefault="005049B0" w:rsidP="00DF5A4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9B0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  <w:r w:rsidRPr="005049B0">
              <w:rPr>
                <w:rStyle w:val="22"/>
                <w:rFonts w:eastAsia="Century Schoolbook"/>
              </w:rPr>
              <w:t xml:space="preserve"> </w:t>
            </w:r>
            <w:r w:rsidRPr="005049B0">
              <w:rPr>
                <w:rStyle w:val="0pt"/>
                <w:rFonts w:ascii="Times New Roman" w:hAnsi="Times New Roman" w:cs="Times New Roman"/>
                <w:i w:val="0"/>
                <w:sz w:val="24"/>
                <w:szCs w:val="24"/>
              </w:rPr>
              <w:t>История охраны природы в России</w:t>
            </w:r>
            <w:r w:rsidRPr="005049B0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5049B0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Типы орга</w:t>
            </w:r>
            <w:r w:rsidRPr="005049B0">
              <w:rPr>
                <w:rStyle w:val="15"/>
                <w:rFonts w:ascii="Times New Roman" w:hAnsi="Times New Roman" w:cs="Times New Roman"/>
                <w:sz w:val="24"/>
                <w:szCs w:val="24"/>
              </w:rPr>
              <w:softHyphen/>
              <w:t xml:space="preserve">низаций, способствующих охране природы. </w:t>
            </w:r>
            <w:r w:rsidRPr="005049B0">
              <w:rPr>
                <w:rStyle w:val="0pt"/>
                <w:rFonts w:ascii="Times New Roman" w:hAnsi="Times New Roman" w:cs="Times New Roman"/>
                <w:i w:val="0"/>
                <w:sz w:val="24"/>
                <w:szCs w:val="24"/>
              </w:rPr>
              <w:t>Заповедники, заказники, национальные парки, памятники природы</w:t>
            </w:r>
            <w:r w:rsidRPr="005049B0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B0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 и их законо</w:t>
            </w:r>
            <w:r w:rsidRPr="005049B0">
              <w:rPr>
                <w:rStyle w:val="15"/>
                <w:rFonts w:ascii="Times New Roman" w:hAnsi="Times New Roman" w:cs="Times New Roman"/>
                <w:sz w:val="24"/>
                <w:szCs w:val="24"/>
              </w:rPr>
              <w:softHyphen/>
              <w:t xml:space="preserve">дательный статус. Экологические кризисы и экологические ситуации. </w:t>
            </w:r>
            <w:r w:rsidRPr="005049B0">
              <w:rPr>
                <w:rStyle w:val="0pt"/>
                <w:rFonts w:ascii="Times New Roman" w:hAnsi="Times New Roman" w:cs="Times New Roman"/>
                <w:i w:val="0"/>
                <w:sz w:val="24"/>
                <w:szCs w:val="24"/>
              </w:rPr>
              <w:t>Экологические проблемы России.</w:t>
            </w:r>
          </w:p>
          <w:p w:rsidR="00973202" w:rsidRPr="005049B0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3202" w:rsidRPr="004C6727" w:rsidTr="00DF5A46">
        <w:trPr>
          <w:trHeight w:val="955"/>
        </w:trPr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</w:tcPr>
          <w:p w:rsidR="00F92C7B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F92C7B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</w:p>
          <w:p w:rsidR="00973202" w:rsidRPr="004C6727" w:rsidRDefault="00F92C7B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Природные ресурсы</w:t>
            </w:r>
            <w:r w:rsidR="005049B0">
              <w:rPr>
                <w:rFonts w:ascii="Times New Roman" w:hAnsi="Times New Roman"/>
                <w:bCs/>
                <w:sz w:val="24"/>
                <w:szCs w:val="24"/>
              </w:rPr>
              <w:t xml:space="preserve"> и их охрана.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9B0" w:rsidRPr="005049B0" w:rsidRDefault="005049B0" w:rsidP="00DF5A4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9B0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  <w:r w:rsidRPr="005049B0">
              <w:rPr>
                <w:rStyle w:val="10"/>
                <w:rFonts w:eastAsia="Century Schoolbook"/>
              </w:rPr>
              <w:t xml:space="preserve"> </w:t>
            </w:r>
            <w:r w:rsidRPr="005049B0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Природные ресурсы и их охрана. </w:t>
            </w:r>
            <w:r w:rsidRPr="005049B0">
              <w:rPr>
                <w:rStyle w:val="10"/>
                <w:rFonts w:eastAsia="Century Schoolbook"/>
              </w:rPr>
              <w:t xml:space="preserve"> </w:t>
            </w:r>
            <w:r w:rsidRPr="005049B0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Природно-территориальные аспекты экологиче</w:t>
            </w:r>
            <w:r w:rsidRPr="005049B0">
              <w:rPr>
                <w:rStyle w:val="15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проблем. </w:t>
            </w:r>
            <w:r w:rsidRPr="005049B0">
              <w:rPr>
                <w:rStyle w:val="0pt"/>
                <w:rFonts w:ascii="Times New Roman" w:hAnsi="Times New Roman" w:cs="Times New Roman"/>
                <w:i w:val="0"/>
                <w:sz w:val="24"/>
                <w:szCs w:val="24"/>
              </w:rPr>
              <w:t>Социально-экономические аспекты экологических проблем.</w:t>
            </w:r>
          </w:p>
          <w:p w:rsidR="00973202" w:rsidRPr="005049B0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4C6727" w:rsidRDefault="005A58D5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3202" w:rsidRPr="004C6727" w:rsidTr="00DF5A46">
        <w:trPr>
          <w:trHeight w:val="20"/>
        </w:trPr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</w:tcPr>
          <w:p w:rsidR="005049B0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="005049B0">
              <w:rPr>
                <w:rFonts w:ascii="Times New Roman" w:hAnsi="Times New Roman"/>
                <w:bCs/>
                <w:sz w:val="24"/>
                <w:szCs w:val="24"/>
              </w:rPr>
              <w:t xml:space="preserve"> 4.3.</w:t>
            </w:r>
          </w:p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49B0">
              <w:rPr>
                <w:rFonts w:ascii="Times New Roman" w:hAnsi="Times New Roman"/>
                <w:bCs/>
                <w:sz w:val="24"/>
                <w:szCs w:val="24"/>
              </w:rPr>
              <w:t>Природные ресурсы и способы их охраны.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202" w:rsidRPr="005049B0" w:rsidRDefault="005049B0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4.3.</w:t>
            </w:r>
            <w:r w:rsidRPr="005049B0">
              <w:rPr>
                <w:rStyle w:val="10"/>
                <w:rFonts w:eastAsiaTheme="minorEastAsia"/>
              </w:rPr>
              <w:t xml:space="preserve"> </w:t>
            </w:r>
            <w:r w:rsidRPr="005049B0">
              <w:rPr>
                <w:rStyle w:val="15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A73C7">
              <w:rPr>
                <w:rStyle w:val="15"/>
                <w:rFonts w:ascii="Times New Roman" w:eastAsiaTheme="minorEastAsia" w:hAnsi="Times New Roman" w:cs="Times New Roman"/>
                <w:sz w:val="24"/>
                <w:szCs w:val="24"/>
                <w:shd w:val="clear" w:color="auto" w:fill="auto"/>
              </w:rPr>
              <w:t xml:space="preserve">Природные ресурсы и способы их охраны. </w:t>
            </w:r>
            <w:r w:rsidRPr="004A73C7">
              <w:rPr>
                <w:rStyle w:val="0pt"/>
                <w:rFonts w:ascii="Times New Roman" w:eastAsiaTheme="minorEastAsia" w:hAnsi="Times New Roman" w:cs="Times New Roman"/>
                <w:i w:val="0"/>
                <w:sz w:val="24"/>
                <w:szCs w:val="24"/>
                <w:shd w:val="clear" w:color="auto" w:fill="auto"/>
              </w:rPr>
              <w:t xml:space="preserve">Охрана водных ресурсов в России. Охрана почвенных ресурсов в России. </w:t>
            </w:r>
            <w:r w:rsidRPr="004A73C7">
              <w:rPr>
                <w:rStyle w:val="15"/>
                <w:rFonts w:ascii="Times New Roman" w:eastAsiaTheme="minorEastAsia" w:hAnsi="Times New Roman" w:cs="Times New Roman"/>
                <w:sz w:val="24"/>
                <w:szCs w:val="24"/>
                <w:shd w:val="clear" w:color="auto" w:fill="auto"/>
              </w:rPr>
              <w:t>Охрана лесных ресурсов в России. Возмож</w:t>
            </w:r>
            <w:r w:rsidRPr="004A73C7">
              <w:rPr>
                <w:rStyle w:val="15"/>
                <w:rFonts w:ascii="Times New Roman" w:eastAsiaTheme="minorEastAsia" w:hAnsi="Times New Roman" w:cs="Times New Roman"/>
                <w:sz w:val="24"/>
                <w:szCs w:val="24"/>
                <w:shd w:val="clear" w:color="auto" w:fill="auto"/>
              </w:rPr>
              <w:softHyphen/>
              <w:t xml:space="preserve">ности управления экологическими системами (на примере лесных биогеоценозов и </w:t>
            </w:r>
            <w:r w:rsidRPr="004A73C7">
              <w:rPr>
                <w:rStyle w:val="0pt"/>
                <w:rFonts w:ascii="Times New Roman" w:eastAsiaTheme="minorEastAsia" w:hAnsi="Times New Roman" w:cs="Times New Roman"/>
                <w:i w:val="0"/>
                <w:sz w:val="24"/>
                <w:szCs w:val="24"/>
                <w:shd w:val="clear" w:color="auto" w:fill="auto"/>
              </w:rPr>
              <w:t>водных биоценозов</w:t>
            </w:r>
            <w:r w:rsidRPr="004A73C7">
              <w:rPr>
                <w:rStyle w:val="15"/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auto"/>
              </w:rPr>
              <w:t>).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4C6727" w:rsidRDefault="005A58D5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3202" w:rsidRPr="004C6727" w:rsidTr="00DF5A46">
        <w:trPr>
          <w:trHeight w:val="20"/>
        </w:trPr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</w:tcPr>
          <w:p w:rsidR="00973202" w:rsidRPr="005049B0" w:rsidRDefault="00F92C7B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9B0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5049B0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2C7B" w:rsidRPr="005049B0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и искусственные экосистемы района, окружающего обучающегося.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4C6727" w:rsidRDefault="005A58D5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3202" w:rsidRPr="004C6727" w:rsidTr="00DF5A46">
        <w:trPr>
          <w:trHeight w:val="20"/>
        </w:trPr>
        <w:tc>
          <w:tcPr>
            <w:tcW w:w="3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B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F92C7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C67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73202" w:rsidRPr="004C6727" w:rsidRDefault="00F92C7B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«Сравнительное описание естественных природных систем и агроэкосистемы</w:t>
            </w:r>
            <w:r w:rsidR="008C18B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4C6727" w:rsidRDefault="008C18B7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3202" w:rsidRPr="004C6727" w:rsidTr="00DF5A46">
        <w:trPr>
          <w:trHeight w:val="20"/>
        </w:trPr>
        <w:tc>
          <w:tcPr>
            <w:tcW w:w="3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C70702" w:rsidRDefault="00973202" w:rsidP="00DF5A46">
            <w:pPr>
              <w:pStyle w:val="a9"/>
              <w:spacing w:after="0"/>
              <w:jc w:val="both"/>
            </w:pPr>
            <w:r w:rsidRPr="00C70702">
              <w:rPr>
                <w:b/>
              </w:rPr>
              <w:t>Контрольная работа №2</w:t>
            </w:r>
            <w:r w:rsidRPr="00C70702">
              <w:t xml:space="preserve"> «</w:t>
            </w:r>
            <w:r w:rsidR="005049B0">
              <w:t>Общая экология»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4C6727" w:rsidRDefault="00973202" w:rsidP="00DF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73202" w:rsidRPr="004C6727" w:rsidTr="00DF5A46">
        <w:trPr>
          <w:trHeight w:val="20"/>
        </w:trPr>
        <w:tc>
          <w:tcPr>
            <w:tcW w:w="35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зачёт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3202" w:rsidRPr="004C6727" w:rsidRDefault="005A58D5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973202" w:rsidRPr="004C6727" w:rsidRDefault="00973202" w:rsidP="00DF5A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3202" w:rsidRPr="004C6727" w:rsidTr="00DF5A46">
        <w:trPr>
          <w:trHeight w:val="20"/>
        </w:trPr>
        <w:tc>
          <w:tcPr>
            <w:tcW w:w="35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4C6727" w:rsidRDefault="00973202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7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Всего: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2" w:rsidRPr="004C6727" w:rsidRDefault="005720B1" w:rsidP="00DF5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</w:tcPr>
          <w:p w:rsidR="00973202" w:rsidRPr="004C6727" w:rsidRDefault="00973202" w:rsidP="00DF5A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73202" w:rsidRDefault="00973202" w:rsidP="009732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firstLine="0"/>
        <w:rPr>
          <w:bCs/>
          <w:i/>
        </w:rPr>
        <w:sectPr w:rsidR="0097320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13B85" w:rsidRDefault="00813B85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color w:val="000000"/>
        </w:rPr>
      </w:pPr>
      <w:r>
        <w:rPr>
          <w:b/>
          <w:caps/>
        </w:rPr>
        <w:lastRenderedPageBreak/>
        <w:t>2.3.</w:t>
      </w:r>
      <w:r w:rsidRPr="00813B85">
        <w:rPr>
          <w:color w:val="000000"/>
        </w:rPr>
        <w:t xml:space="preserve"> </w:t>
      </w:r>
      <w:r w:rsidRPr="00813B85">
        <w:rPr>
          <w:b/>
          <w:color w:val="000000"/>
        </w:rPr>
        <w:t>Основные виды учебной деятельности обучающихся</w:t>
      </w:r>
      <w:r>
        <w:rPr>
          <w:color w:val="000000"/>
        </w:rPr>
        <w:t xml:space="preserve"> </w:t>
      </w:r>
    </w:p>
    <w:p w:rsidR="00813B85" w:rsidRPr="00813B85" w:rsidRDefault="00813B85" w:rsidP="00813B85">
      <w:pPr>
        <w:spacing w:after="0" w:line="240" w:lineRule="auto"/>
      </w:pPr>
    </w:p>
    <w:tbl>
      <w:tblPr>
        <w:tblStyle w:val="ab"/>
        <w:tblW w:w="0" w:type="auto"/>
        <w:tblInd w:w="392" w:type="dxa"/>
        <w:tblLook w:val="04A0"/>
      </w:tblPr>
      <w:tblGrid>
        <w:gridCol w:w="3544"/>
        <w:gridCol w:w="6095"/>
      </w:tblGrid>
      <w:tr w:rsidR="00813B85" w:rsidTr="00813B85">
        <w:tc>
          <w:tcPr>
            <w:tcW w:w="3544" w:type="dxa"/>
          </w:tcPr>
          <w:p w:rsidR="00813B85" w:rsidRDefault="00813B85" w:rsidP="00813B8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Раздел учебной дисциплины</w:t>
            </w:r>
          </w:p>
        </w:tc>
        <w:tc>
          <w:tcPr>
            <w:tcW w:w="6095" w:type="dxa"/>
          </w:tcPr>
          <w:p w:rsidR="00813B85" w:rsidRDefault="00813B85" w:rsidP="005C3AF3">
            <w:pPr>
              <w:pStyle w:val="1"/>
              <w:tabs>
                <w:tab w:val="left" w:pos="916"/>
                <w:tab w:val="left" w:pos="11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Основные виды деятельности обучающихся</w:t>
            </w:r>
          </w:p>
        </w:tc>
      </w:tr>
      <w:tr w:rsidR="00E95E3F" w:rsidTr="00480AC4">
        <w:tc>
          <w:tcPr>
            <w:tcW w:w="9639" w:type="dxa"/>
            <w:gridSpan w:val="2"/>
          </w:tcPr>
          <w:p w:rsidR="00E95E3F" w:rsidRPr="00E95E3F" w:rsidRDefault="00C87049" w:rsidP="005C3AF3">
            <w:pPr>
              <w:pStyle w:val="1"/>
              <w:tabs>
                <w:tab w:val="left" w:pos="916"/>
                <w:tab w:val="left" w:pos="11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ЭКОЛОГИЯ</w:t>
            </w:r>
          </w:p>
        </w:tc>
      </w:tr>
      <w:tr w:rsidR="00813B85" w:rsidTr="00813B85">
        <w:tc>
          <w:tcPr>
            <w:tcW w:w="3544" w:type="dxa"/>
          </w:tcPr>
          <w:p w:rsidR="00813B85" w:rsidRPr="00813B85" w:rsidRDefault="00E95E3F" w:rsidP="00905CB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0"/>
              <w:rPr>
                <w:color w:val="000000"/>
              </w:rPr>
            </w:pPr>
            <w:r w:rsidRPr="00A047F7">
              <w:rPr>
                <w:rStyle w:val="82"/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6095" w:type="dxa"/>
          </w:tcPr>
          <w:p w:rsidR="0045103C" w:rsidRPr="0045103C" w:rsidRDefault="0045103C" w:rsidP="0045103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Знакомство с объектом изучения экологии. Определение роли</w:t>
            </w:r>
            <w:r>
              <w:rPr>
                <w:sz w:val="24"/>
                <w:szCs w:val="24"/>
              </w:rPr>
              <w:t xml:space="preserve"> </w:t>
            </w:r>
            <w:r w:rsidRPr="0045103C">
              <w:rPr>
                <w:sz w:val="24"/>
                <w:szCs w:val="24"/>
              </w:rPr>
              <w:t>экологии в формировании современной картины мира</w:t>
            </w:r>
            <w:r>
              <w:rPr>
                <w:sz w:val="24"/>
                <w:szCs w:val="24"/>
              </w:rPr>
              <w:t xml:space="preserve"> </w:t>
            </w:r>
            <w:r w:rsidRPr="0045103C">
              <w:rPr>
                <w:sz w:val="24"/>
                <w:szCs w:val="24"/>
              </w:rPr>
              <w:t>и в практической деятельности людей.</w:t>
            </w:r>
          </w:p>
          <w:p w:rsidR="004B33FA" w:rsidRPr="00495522" w:rsidRDefault="0045103C" w:rsidP="0045103C">
            <w:pPr>
              <w:shd w:val="clear" w:color="auto" w:fill="FFFFFF"/>
              <w:spacing w:line="276" w:lineRule="auto"/>
            </w:pPr>
            <w:r w:rsidRPr="0045103C">
              <w:rPr>
                <w:sz w:val="24"/>
                <w:szCs w:val="24"/>
              </w:rPr>
              <w:t>Демонстрация значения экологии при освоении профессий</w:t>
            </w:r>
            <w:r>
              <w:rPr>
                <w:sz w:val="24"/>
                <w:szCs w:val="24"/>
              </w:rPr>
              <w:t xml:space="preserve"> </w:t>
            </w:r>
            <w:r w:rsidRPr="0045103C">
              <w:rPr>
                <w:sz w:val="24"/>
                <w:szCs w:val="24"/>
              </w:rPr>
              <w:t>и специальностей среднего профессионального образования</w:t>
            </w:r>
          </w:p>
        </w:tc>
      </w:tr>
      <w:tr w:rsidR="00BC3182" w:rsidRPr="006251AF" w:rsidTr="00480AC4">
        <w:tc>
          <w:tcPr>
            <w:tcW w:w="9639" w:type="dxa"/>
            <w:gridSpan w:val="2"/>
          </w:tcPr>
          <w:p w:rsidR="00BC3182" w:rsidRPr="00495522" w:rsidRDefault="0045103C" w:rsidP="00BC31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outlineLvl w:val="0"/>
              <w:rPr>
                <w:b/>
                <w:i/>
                <w:color w:val="000000"/>
              </w:rPr>
            </w:pPr>
            <w:r>
              <w:rPr>
                <w:b/>
                <w:bCs/>
              </w:rPr>
              <w:t>1. ЭКОЛОГИЯ КАК НАУЧНАЯ ДИСЦИПЛИНА</w:t>
            </w:r>
          </w:p>
        </w:tc>
      </w:tr>
      <w:tr w:rsidR="0045103C" w:rsidRPr="006251AF" w:rsidTr="0045103C">
        <w:trPr>
          <w:trHeight w:val="1045"/>
        </w:trPr>
        <w:tc>
          <w:tcPr>
            <w:tcW w:w="3544" w:type="dxa"/>
          </w:tcPr>
          <w:p w:rsidR="0045103C" w:rsidRPr="0045103C" w:rsidRDefault="0045103C" w:rsidP="0097320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5103C">
              <w:rPr>
                <w:b/>
                <w:bCs/>
                <w:sz w:val="24"/>
                <w:szCs w:val="24"/>
              </w:rPr>
              <w:t>Общая экология</w:t>
            </w:r>
          </w:p>
        </w:tc>
        <w:tc>
          <w:tcPr>
            <w:tcW w:w="6095" w:type="dxa"/>
          </w:tcPr>
          <w:p w:rsidR="0045103C" w:rsidRPr="0045103C" w:rsidRDefault="0045103C" w:rsidP="0045103C">
            <w:pPr>
              <w:shd w:val="clear" w:color="auto" w:fill="FFFFFF"/>
              <w:spacing w:line="276" w:lineRule="auto"/>
              <w:ind w:right="259"/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Умение выявлять общие закономерности действия факторов среды на организм. Получение представлений о популяции, экосистеме, биосфере</w:t>
            </w:r>
          </w:p>
        </w:tc>
      </w:tr>
      <w:tr w:rsidR="0045103C" w:rsidRPr="00A36B96" w:rsidTr="00813B85">
        <w:tc>
          <w:tcPr>
            <w:tcW w:w="3544" w:type="dxa"/>
          </w:tcPr>
          <w:p w:rsidR="0045103C" w:rsidRPr="0045103C" w:rsidRDefault="0045103C" w:rsidP="0097320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5103C">
              <w:rPr>
                <w:b/>
                <w:bCs/>
                <w:sz w:val="24"/>
                <w:szCs w:val="24"/>
              </w:rPr>
              <w:t>Социальная экология</w:t>
            </w:r>
          </w:p>
        </w:tc>
        <w:tc>
          <w:tcPr>
            <w:tcW w:w="6095" w:type="dxa"/>
          </w:tcPr>
          <w:p w:rsidR="0045103C" w:rsidRPr="0045103C" w:rsidRDefault="0045103C" w:rsidP="0045103C">
            <w:pPr>
              <w:shd w:val="clear" w:color="auto" w:fill="FFFFFF"/>
              <w:spacing w:line="276" w:lineRule="auto"/>
              <w:ind w:right="110"/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Знакомство с предметом изучения социальной экологии. Уме</w:t>
            </w:r>
            <w:r w:rsidRPr="0045103C">
              <w:rPr>
                <w:sz w:val="24"/>
                <w:szCs w:val="24"/>
              </w:rPr>
              <w:softHyphen/>
              <w:t>ние выделять основные черты среды, окружающей человека</w:t>
            </w:r>
          </w:p>
        </w:tc>
      </w:tr>
      <w:tr w:rsidR="0045103C" w:rsidRPr="00A36B96" w:rsidTr="00813B85">
        <w:tc>
          <w:tcPr>
            <w:tcW w:w="3544" w:type="dxa"/>
          </w:tcPr>
          <w:p w:rsidR="0045103C" w:rsidRPr="0045103C" w:rsidRDefault="0045103C" w:rsidP="0097320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45103C">
              <w:rPr>
                <w:b/>
                <w:bCs/>
                <w:sz w:val="24"/>
                <w:szCs w:val="24"/>
              </w:rPr>
              <w:t>Прикладная экология</w:t>
            </w:r>
          </w:p>
        </w:tc>
        <w:tc>
          <w:tcPr>
            <w:tcW w:w="6095" w:type="dxa"/>
          </w:tcPr>
          <w:p w:rsidR="0045103C" w:rsidRPr="0045103C" w:rsidRDefault="0045103C" w:rsidP="0045103C">
            <w:pPr>
              <w:shd w:val="clear" w:color="auto" w:fill="FFFFFF"/>
              <w:spacing w:line="276" w:lineRule="auto"/>
              <w:ind w:right="173"/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Умение выявлять региональные экологические проблемы и указывать причины их возникновения, а также возможные пути снижения последствий на окружающую среду</w:t>
            </w:r>
          </w:p>
        </w:tc>
      </w:tr>
      <w:tr w:rsidR="0045103C" w:rsidRPr="00A36B96" w:rsidTr="00480AC4">
        <w:tc>
          <w:tcPr>
            <w:tcW w:w="9639" w:type="dxa"/>
            <w:gridSpan w:val="2"/>
          </w:tcPr>
          <w:p w:rsidR="0045103C" w:rsidRPr="00495522" w:rsidRDefault="0045103C" w:rsidP="00495522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2. СРЕДА ОБИТАНИЯ ЧЕЛОВЕКА И ЭКОЛОГИЧЕСКАЯ БЕЗОПАСНОСТЬ</w:t>
            </w:r>
          </w:p>
        </w:tc>
      </w:tr>
      <w:tr w:rsidR="0045103C" w:rsidRPr="00A36B96" w:rsidTr="00813B85">
        <w:tc>
          <w:tcPr>
            <w:tcW w:w="3544" w:type="dxa"/>
          </w:tcPr>
          <w:p w:rsidR="0045103C" w:rsidRPr="0045103C" w:rsidRDefault="0045103C" w:rsidP="0045103C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45103C">
              <w:rPr>
                <w:b/>
                <w:bCs/>
                <w:sz w:val="24"/>
                <w:szCs w:val="24"/>
              </w:rPr>
              <w:t>Среда обитания человека</w:t>
            </w:r>
          </w:p>
        </w:tc>
        <w:tc>
          <w:tcPr>
            <w:tcW w:w="6095" w:type="dxa"/>
          </w:tcPr>
          <w:p w:rsidR="0045103C" w:rsidRPr="0045103C" w:rsidRDefault="0045103C" w:rsidP="0045103C">
            <w:pPr>
              <w:shd w:val="clear" w:color="auto" w:fill="FFFFFF"/>
              <w:spacing w:line="276" w:lineRule="auto"/>
              <w:ind w:right="14"/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Овладение знаниями об особенностях среды обитания человека и ее основных компонентов. Умение 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</w:t>
            </w:r>
            <w:r>
              <w:rPr>
                <w:sz w:val="24"/>
                <w:szCs w:val="24"/>
              </w:rPr>
              <w:t xml:space="preserve">. </w:t>
            </w:r>
            <w:r w:rsidRPr="0045103C">
              <w:rPr>
                <w:sz w:val="24"/>
                <w:szCs w:val="24"/>
              </w:rPr>
              <w:t>Знание основных экологических требований к компонентам окружающей человека среды</w:t>
            </w:r>
          </w:p>
        </w:tc>
      </w:tr>
      <w:tr w:rsidR="0045103C" w:rsidRPr="00A36B96" w:rsidTr="00813B85">
        <w:tc>
          <w:tcPr>
            <w:tcW w:w="3544" w:type="dxa"/>
          </w:tcPr>
          <w:p w:rsidR="0045103C" w:rsidRPr="0045103C" w:rsidRDefault="0045103C" w:rsidP="0045103C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45103C">
              <w:rPr>
                <w:b/>
                <w:bCs/>
                <w:sz w:val="24"/>
                <w:szCs w:val="24"/>
              </w:rPr>
              <w:t>Городская среда</w:t>
            </w:r>
          </w:p>
        </w:tc>
        <w:tc>
          <w:tcPr>
            <w:tcW w:w="6095" w:type="dxa"/>
          </w:tcPr>
          <w:p w:rsidR="0045103C" w:rsidRPr="0045103C" w:rsidRDefault="0045103C" w:rsidP="0045103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Знакомство с характеристиками городской квартиры как</w:t>
            </w:r>
          </w:p>
          <w:p w:rsidR="0045103C" w:rsidRPr="0045103C" w:rsidRDefault="0045103C" w:rsidP="0045103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основного экотопа современного человека.</w:t>
            </w:r>
            <w:r>
              <w:rPr>
                <w:sz w:val="24"/>
                <w:szCs w:val="24"/>
              </w:rPr>
              <w:t xml:space="preserve"> </w:t>
            </w:r>
            <w:r w:rsidRPr="0045103C">
              <w:rPr>
                <w:sz w:val="24"/>
                <w:szCs w:val="24"/>
              </w:rPr>
              <w:t>Умение определять экологические параметры современного</w:t>
            </w:r>
          </w:p>
          <w:p w:rsidR="0045103C" w:rsidRPr="0045103C" w:rsidRDefault="0045103C" w:rsidP="0045103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человеческого жилища.</w:t>
            </w:r>
            <w:r>
              <w:rPr>
                <w:sz w:val="24"/>
                <w:szCs w:val="24"/>
              </w:rPr>
              <w:t xml:space="preserve"> </w:t>
            </w:r>
            <w:r w:rsidRPr="0045103C">
              <w:rPr>
                <w:sz w:val="24"/>
                <w:szCs w:val="24"/>
              </w:rPr>
              <w:t>Знание экологических требований к уровню шума, вибрации,</w:t>
            </w:r>
          </w:p>
          <w:p w:rsidR="0045103C" w:rsidRPr="0045103C" w:rsidRDefault="0045103C" w:rsidP="0045103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организации строительства жилых и нежилых помещений,</w:t>
            </w:r>
            <w:r>
              <w:rPr>
                <w:sz w:val="24"/>
                <w:szCs w:val="24"/>
              </w:rPr>
              <w:t xml:space="preserve"> </w:t>
            </w:r>
            <w:r w:rsidRPr="0045103C">
              <w:rPr>
                <w:sz w:val="24"/>
                <w:szCs w:val="24"/>
              </w:rPr>
              <w:t>автомобильных дорог в условиях города</w:t>
            </w:r>
          </w:p>
        </w:tc>
      </w:tr>
      <w:tr w:rsidR="0045103C" w:rsidRPr="00A36B96" w:rsidTr="00813B85">
        <w:tc>
          <w:tcPr>
            <w:tcW w:w="3544" w:type="dxa"/>
          </w:tcPr>
          <w:p w:rsidR="0045103C" w:rsidRPr="0045103C" w:rsidRDefault="0045103C" w:rsidP="0045103C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45103C">
              <w:rPr>
                <w:b/>
                <w:bCs/>
                <w:sz w:val="24"/>
                <w:szCs w:val="24"/>
              </w:rPr>
              <w:t>Сельская среда</w:t>
            </w:r>
          </w:p>
        </w:tc>
        <w:tc>
          <w:tcPr>
            <w:tcW w:w="6095" w:type="dxa"/>
          </w:tcPr>
          <w:p w:rsidR="0045103C" w:rsidRPr="0045103C" w:rsidRDefault="0045103C" w:rsidP="0045103C">
            <w:pPr>
              <w:shd w:val="clear" w:color="auto" w:fill="FFFFFF"/>
              <w:spacing w:line="276" w:lineRule="auto"/>
              <w:ind w:right="178"/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Знание основных экологических характеристик среды обита</w:t>
            </w:r>
            <w:r w:rsidRPr="0045103C">
              <w:rPr>
                <w:sz w:val="24"/>
                <w:szCs w:val="24"/>
              </w:rPr>
              <w:softHyphen/>
              <w:t>ния человека в условиях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5103C" w:rsidRPr="00A36B96" w:rsidTr="00480AC4">
        <w:tc>
          <w:tcPr>
            <w:tcW w:w="9639" w:type="dxa"/>
            <w:gridSpan w:val="2"/>
          </w:tcPr>
          <w:p w:rsidR="0045103C" w:rsidRPr="0045103C" w:rsidRDefault="0045103C" w:rsidP="002863D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103C">
              <w:rPr>
                <w:b/>
                <w:bCs/>
                <w:sz w:val="24"/>
                <w:szCs w:val="24"/>
              </w:rPr>
              <w:t>3. КОНЦЕПЦИЯ УСТОЙЧИВОГО РАЗВИТИЯ</w:t>
            </w:r>
          </w:p>
        </w:tc>
      </w:tr>
      <w:tr w:rsidR="0045103C" w:rsidRPr="00A36B96" w:rsidTr="0045103C">
        <w:trPr>
          <w:trHeight w:val="1832"/>
        </w:trPr>
        <w:tc>
          <w:tcPr>
            <w:tcW w:w="3544" w:type="dxa"/>
          </w:tcPr>
          <w:p w:rsidR="0045103C" w:rsidRPr="0045103C" w:rsidRDefault="0045103C" w:rsidP="0045103C">
            <w:pPr>
              <w:shd w:val="clear" w:color="auto" w:fill="FFFFFF"/>
              <w:spacing w:line="276" w:lineRule="auto"/>
              <w:ind w:left="10" w:right="211"/>
              <w:rPr>
                <w:sz w:val="24"/>
                <w:szCs w:val="24"/>
              </w:rPr>
            </w:pPr>
            <w:r w:rsidRPr="0045103C">
              <w:rPr>
                <w:b/>
                <w:bCs/>
                <w:sz w:val="24"/>
                <w:szCs w:val="24"/>
              </w:rPr>
              <w:t>Возникновение концеп</w:t>
            </w:r>
            <w:r w:rsidRPr="0045103C">
              <w:rPr>
                <w:b/>
                <w:bCs/>
                <w:sz w:val="24"/>
                <w:szCs w:val="24"/>
              </w:rPr>
              <w:softHyphen/>
              <w:t>ции устойчивого разви</w:t>
            </w:r>
            <w:r w:rsidRPr="0045103C">
              <w:rPr>
                <w:b/>
                <w:bCs/>
                <w:sz w:val="24"/>
                <w:szCs w:val="24"/>
              </w:rPr>
              <w:softHyphen/>
              <w:t>тия</w:t>
            </w:r>
          </w:p>
        </w:tc>
        <w:tc>
          <w:tcPr>
            <w:tcW w:w="6095" w:type="dxa"/>
          </w:tcPr>
          <w:p w:rsidR="0045103C" w:rsidRPr="0045103C" w:rsidRDefault="0045103C" w:rsidP="0045103C">
            <w:pPr>
              <w:shd w:val="clear" w:color="auto" w:fill="FFFFFF"/>
              <w:spacing w:line="276" w:lineRule="auto"/>
              <w:ind w:right="10"/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Знание основных положений концепции устойчивого развития и причин ее возникновения.</w:t>
            </w:r>
            <w:r>
              <w:rPr>
                <w:sz w:val="24"/>
                <w:szCs w:val="24"/>
              </w:rPr>
              <w:t xml:space="preserve"> </w:t>
            </w:r>
            <w:r w:rsidRPr="0045103C">
              <w:rPr>
                <w:sz w:val="24"/>
                <w:szCs w:val="24"/>
              </w:rPr>
              <w:t>Умение формировать собственную позицию по отношению к сведениям, касающимся понятия «устойчивое развитие»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5103C" w:rsidRPr="00A36B96" w:rsidTr="00D80A55">
        <w:trPr>
          <w:trHeight w:val="1485"/>
        </w:trPr>
        <w:tc>
          <w:tcPr>
            <w:tcW w:w="3544" w:type="dxa"/>
          </w:tcPr>
          <w:p w:rsidR="0045103C" w:rsidRPr="0045103C" w:rsidRDefault="0045103C" w:rsidP="0045103C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45103C">
              <w:rPr>
                <w:b/>
                <w:bCs/>
                <w:sz w:val="24"/>
                <w:szCs w:val="24"/>
              </w:rPr>
              <w:lastRenderedPageBreak/>
              <w:t>Устойчивость и развитие</w:t>
            </w:r>
          </w:p>
        </w:tc>
        <w:tc>
          <w:tcPr>
            <w:tcW w:w="6095" w:type="dxa"/>
          </w:tcPr>
          <w:p w:rsidR="0045103C" w:rsidRPr="0045103C" w:rsidRDefault="0045103C" w:rsidP="0045103C">
            <w:pPr>
              <w:shd w:val="clear" w:color="auto" w:fill="FFFFFF"/>
              <w:spacing w:line="276" w:lineRule="auto"/>
              <w:ind w:right="149"/>
              <w:jc w:val="both"/>
              <w:rPr>
                <w:sz w:val="24"/>
                <w:szCs w:val="24"/>
              </w:rPr>
            </w:pPr>
            <w:r w:rsidRPr="0045103C">
              <w:rPr>
                <w:sz w:val="24"/>
                <w:szCs w:val="24"/>
              </w:rPr>
              <w:t>Знание основных способов решения экологических проблем в рамках концепции «Устойчивость и развитие». Умение различать экономическую, социальную, культурную и экологическую устойчивость. Умение вычислять индекс че</w:t>
            </w:r>
            <w:r w:rsidRPr="0045103C">
              <w:rPr>
                <w:sz w:val="24"/>
                <w:szCs w:val="24"/>
              </w:rPr>
              <w:softHyphen/>
              <w:t>ловеческого развития по отношению к окружающей среде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45103C" w:rsidRPr="00A36B96" w:rsidTr="00C722CC">
        <w:tc>
          <w:tcPr>
            <w:tcW w:w="9639" w:type="dxa"/>
            <w:gridSpan w:val="2"/>
          </w:tcPr>
          <w:p w:rsidR="0045103C" w:rsidRPr="00A84C7A" w:rsidRDefault="00614610" w:rsidP="00A84C7A">
            <w:pPr>
              <w:shd w:val="clear" w:color="auto" w:fill="FFFFFF"/>
              <w:ind w:righ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4. ОХРАНА ПРИРОДЫ</w:t>
            </w:r>
          </w:p>
        </w:tc>
      </w:tr>
      <w:tr w:rsidR="00614610" w:rsidRPr="00A36B96" w:rsidTr="00813B85">
        <w:tc>
          <w:tcPr>
            <w:tcW w:w="3544" w:type="dxa"/>
          </w:tcPr>
          <w:p w:rsidR="00614610" w:rsidRPr="00614610" w:rsidRDefault="00614610" w:rsidP="00614610">
            <w:pPr>
              <w:shd w:val="clear" w:color="auto" w:fill="FFFFFF"/>
              <w:spacing w:line="276" w:lineRule="auto"/>
              <w:ind w:left="10" w:right="720"/>
              <w:rPr>
                <w:sz w:val="24"/>
                <w:szCs w:val="24"/>
              </w:rPr>
            </w:pPr>
            <w:r w:rsidRPr="00614610">
              <w:rPr>
                <w:b/>
                <w:bCs/>
                <w:sz w:val="24"/>
                <w:szCs w:val="24"/>
              </w:rPr>
              <w:t>Природоохранная деятельность</w:t>
            </w:r>
          </w:p>
        </w:tc>
        <w:tc>
          <w:tcPr>
            <w:tcW w:w="6095" w:type="dxa"/>
          </w:tcPr>
          <w:p w:rsidR="00614610" w:rsidRPr="00614610" w:rsidRDefault="00614610" w:rsidP="00614610">
            <w:pPr>
              <w:shd w:val="clear" w:color="auto" w:fill="FFFFFF"/>
              <w:spacing w:line="276" w:lineRule="auto"/>
              <w:ind w:right="221"/>
              <w:rPr>
                <w:sz w:val="24"/>
                <w:szCs w:val="24"/>
              </w:rPr>
            </w:pPr>
            <w:r w:rsidRPr="00614610">
              <w:rPr>
                <w:sz w:val="24"/>
                <w:szCs w:val="24"/>
              </w:rPr>
              <w:t>Знание истории охраны природы в России и основных типов организаций, способствующих охране природы. Умение определять состояние экологической ситуации окру</w:t>
            </w:r>
            <w:r w:rsidRPr="00614610">
              <w:rPr>
                <w:sz w:val="24"/>
                <w:szCs w:val="24"/>
              </w:rPr>
              <w:softHyphen/>
              <w:t>жающей местности и предлагать возможные пути снижения антропогенного воздействия на природу</w:t>
            </w:r>
            <w:r>
              <w:rPr>
                <w:sz w:val="24"/>
                <w:szCs w:val="24"/>
              </w:rPr>
              <w:t>.</w:t>
            </w:r>
          </w:p>
        </w:tc>
      </w:tr>
      <w:tr w:rsidR="00614610" w:rsidRPr="00A36B96" w:rsidTr="00813B85">
        <w:tc>
          <w:tcPr>
            <w:tcW w:w="3544" w:type="dxa"/>
          </w:tcPr>
          <w:p w:rsidR="00614610" w:rsidRPr="00614610" w:rsidRDefault="00614610" w:rsidP="00614610">
            <w:pPr>
              <w:shd w:val="clear" w:color="auto" w:fill="FFFFFF"/>
              <w:spacing w:line="276" w:lineRule="auto"/>
              <w:ind w:left="10" w:right="538"/>
              <w:rPr>
                <w:sz w:val="24"/>
                <w:szCs w:val="24"/>
              </w:rPr>
            </w:pPr>
            <w:r w:rsidRPr="00614610">
              <w:rPr>
                <w:b/>
                <w:bCs/>
                <w:sz w:val="24"/>
                <w:szCs w:val="24"/>
              </w:rPr>
              <w:t>Природные ресурсы и их охрана</w:t>
            </w:r>
          </w:p>
        </w:tc>
        <w:tc>
          <w:tcPr>
            <w:tcW w:w="6095" w:type="dxa"/>
          </w:tcPr>
          <w:p w:rsidR="00614610" w:rsidRPr="00614610" w:rsidRDefault="00614610" w:rsidP="00614610">
            <w:pPr>
              <w:shd w:val="clear" w:color="auto" w:fill="FFFFFF"/>
              <w:spacing w:line="276" w:lineRule="auto"/>
              <w:ind w:right="182"/>
              <w:rPr>
                <w:sz w:val="24"/>
                <w:szCs w:val="24"/>
              </w:rPr>
            </w:pPr>
            <w:r w:rsidRPr="00614610">
              <w:rPr>
                <w:sz w:val="24"/>
                <w:szCs w:val="24"/>
              </w:rPr>
              <w:t>Умение пользоваться основными методами научного позна</w:t>
            </w:r>
            <w:r w:rsidRPr="00614610">
              <w:rPr>
                <w:sz w:val="24"/>
                <w:szCs w:val="24"/>
              </w:rPr>
              <w:softHyphen/>
              <w:t>ния: описанием, измерением, наблюдением — для оценки со</w:t>
            </w:r>
            <w:r w:rsidRPr="00614610">
              <w:rPr>
                <w:sz w:val="24"/>
                <w:szCs w:val="24"/>
              </w:rPr>
              <w:softHyphen/>
              <w:t>стояния окружающей среды и ее потребности в охране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00564" w:rsidRDefault="00400564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</w:p>
    <w:p w:rsidR="00C12FF1" w:rsidRDefault="00C12FF1" w:rsidP="00C12FF1"/>
    <w:p w:rsidR="00C12FF1" w:rsidRDefault="00C12FF1" w:rsidP="00C12FF1"/>
    <w:p w:rsidR="00C12FF1" w:rsidRPr="00C12FF1" w:rsidRDefault="00C12FF1" w:rsidP="00C12FF1"/>
    <w:p w:rsidR="00400564" w:rsidRDefault="00400564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</w:p>
    <w:p w:rsidR="00400564" w:rsidRDefault="00400564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</w:p>
    <w:p w:rsidR="00C12FF1" w:rsidRDefault="00C12FF1" w:rsidP="00C12FF1"/>
    <w:p w:rsidR="00C12FF1" w:rsidRDefault="00C12FF1" w:rsidP="00C12FF1"/>
    <w:p w:rsidR="00C12FF1" w:rsidRPr="00C12FF1" w:rsidRDefault="00C12FF1" w:rsidP="00C12FF1"/>
    <w:p w:rsidR="00400564" w:rsidRDefault="00400564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</w:p>
    <w:p w:rsidR="00400564" w:rsidRDefault="00400564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</w:p>
    <w:p w:rsidR="00400564" w:rsidRDefault="00400564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</w:p>
    <w:p w:rsidR="00C12FF1" w:rsidRDefault="00C12FF1" w:rsidP="00C12FF1"/>
    <w:p w:rsidR="00C12FF1" w:rsidRDefault="00C12FF1" w:rsidP="00C12FF1"/>
    <w:p w:rsidR="00C12FF1" w:rsidRDefault="00C12FF1" w:rsidP="00C12FF1"/>
    <w:p w:rsidR="00C12FF1" w:rsidRDefault="00C12FF1" w:rsidP="00C12FF1"/>
    <w:p w:rsidR="00C12FF1" w:rsidRDefault="00C12FF1" w:rsidP="00C12FF1"/>
    <w:p w:rsidR="00C12FF1" w:rsidRPr="00C12FF1" w:rsidRDefault="00C12FF1" w:rsidP="00C12FF1"/>
    <w:p w:rsidR="00400564" w:rsidRDefault="00400564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</w:p>
    <w:p w:rsidR="0062242A" w:rsidRPr="0062242A" w:rsidRDefault="0062242A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 w:rsidRPr="0062242A">
        <w:rPr>
          <w:b/>
          <w:caps/>
        </w:rPr>
        <w:t>3. условия реализации УЧЕБНОЙ дисциплины</w:t>
      </w: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42A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E74836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42A">
        <w:rPr>
          <w:rFonts w:ascii="Times New Roman" w:hAnsi="Times New Roman" w:cs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="001C35C2" w:rsidRPr="001C35C2">
        <w:rPr>
          <w:rFonts w:ascii="Times New Roman" w:hAnsi="Times New Roman" w:cs="Times New Roman"/>
          <w:bCs/>
          <w:sz w:val="24"/>
          <w:szCs w:val="24"/>
          <w:u w:val="single"/>
        </w:rPr>
        <w:t>естествознание</w:t>
      </w:r>
      <w:r w:rsidRPr="0062242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E74836" w:rsidRPr="0062242A">
        <w:rPr>
          <w:rFonts w:ascii="Times New Roman" w:hAnsi="Times New Roman" w:cs="Times New Roman"/>
          <w:bCs/>
          <w:sz w:val="24"/>
          <w:szCs w:val="24"/>
        </w:rPr>
        <w:t>лабораторий</w:t>
      </w:r>
      <w:r w:rsidR="00330B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882" w:rsidRPr="009A7882">
        <w:rPr>
          <w:rFonts w:ascii="Times New Roman" w:hAnsi="Times New Roman" w:cs="Times New Roman"/>
          <w:bCs/>
          <w:sz w:val="24"/>
          <w:szCs w:val="24"/>
          <w:u w:val="single"/>
        </w:rPr>
        <w:t>естествознание</w:t>
      </w:r>
      <w:r w:rsidR="00E74836" w:rsidRPr="0062242A">
        <w:rPr>
          <w:rFonts w:ascii="Times New Roman" w:hAnsi="Times New Roman" w:cs="Times New Roman"/>
          <w:bCs/>
          <w:sz w:val="24"/>
          <w:szCs w:val="24"/>
        </w:rPr>
        <w:t>.</w:t>
      </w:r>
    </w:p>
    <w:p w:rsidR="009A7882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42A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9A7882" w:rsidRPr="009A7882" w:rsidRDefault="009A7882" w:rsidP="009A788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bCs/>
          <w:sz w:val="24"/>
          <w:szCs w:val="24"/>
        </w:rPr>
        <w:t>место  преподавателя;</w:t>
      </w:r>
    </w:p>
    <w:p w:rsidR="009A7882" w:rsidRPr="009A7882" w:rsidRDefault="009A7882" w:rsidP="009A788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bCs/>
          <w:sz w:val="24"/>
          <w:szCs w:val="24"/>
        </w:rPr>
        <w:t>учебные места  по  количеству обучающихся;</w:t>
      </w:r>
    </w:p>
    <w:p w:rsidR="009A7882" w:rsidRPr="009A7882" w:rsidRDefault="009A7882" w:rsidP="009A788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7882">
        <w:rPr>
          <w:rFonts w:ascii="Times New Roman" w:hAnsi="Times New Roman"/>
          <w:bCs/>
          <w:sz w:val="24"/>
          <w:szCs w:val="24"/>
        </w:rPr>
        <w:t>учебная доска;</w:t>
      </w:r>
    </w:p>
    <w:p w:rsidR="009A7882" w:rsidRPr="009A7882" w:rsidRDefault="009A7882" w:rsidP="009A788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7882">
        <w:rPr>
          <w:rFonts w:ascii="Times New Roman" w:hAnsi="Times New Roman"/>
          <w:bCs/>
          <w:sz w:val="24"/>
          <w:szCs w:val="24"/>
        </w:rPr>
        <w:t xml:space="preserve">таблица «Периодическая система химических элементов Д.И. Менделеева» </w:t>
      </w:r>
    </w:p>
    <w:p w:rsidR="009A7882" w:rsidRPr="009A7882" w:rsidRDefault="009A7882" w:rsidP="009A788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bCs/>
          <w:sz w:val="24"/>
          <w:szCs w:val="24"/>
        </w:rPr>
        <w:t>таблица «Растворимость кислот, оснований, солей в воде»</w:t>
      </w:r>
    </w:p>
    <w:p w:rsidR="009A7882" w:rsidRPr="009A7882" w:rsidRDefault="009A7882" w:rsidP="009A788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bCs/>
          <w:sz w:val="24"/>
          <w:szCs w:val="24"/>
        </w:rPr>
        <w:t>стенды;</w:t>
      </w:r>
    </w:p>
    <w:p w:rsidR="009A7882" w:rsidRPr="006716A8" w:rsidRDefault="009A7882" w:rsidP="009A788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6A8">
        <w:rPr>
          <w:rFonts w:ascii="Times New Roman" w:hAnsi="Times New Roman"/>
          <w:bCs/>
          <w:sz w:val="24"/>
          <w:szCs w:val="24"/>
        </w:rPr>
        <w:t>плакаты.</w:t>
      </w:r>
      <w:r w:rsidRPr="006716A8">
        <w:rPr>
          <w:rFonts w:ascii="Times New Roman" w:hAnsi="Times New Roman"/>
          <w:bCs/>
          <w:sz w:val="24"/>
          <w:szCs w:val="24"/>
        </w:rPr>
        <w:tab/>
      </w:r>
    </w:p>
    <w:p w:rsidR="0062242A" w:rsidRDefault="009A7882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6716A8" w:rsidRPr="009A7882" w:rsidRDefault="006716A8" w:rsidP="006716A8">
      <w:pPr>
        <w:pStyle w:val="a5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Ноутбук</w:t>
      </w:r>
    </w:p>
    <w:p w:rsidR="006716A8" w:rsidRPr="009A7882" w:rsidRDefault="006716A8" w:rsidP="006716A8">
      <w:pPr>
        <w:pStyle w:val="a5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Проектор</w:t>
      </w:r>
    </w:p>
    <w:p w:rsidR="006716A8" w:rsidRPr="009A7882" w:rsidRDefault="006716A8" w:rsidP="006716A8">
      <w:pPr>
        <w:pStyle w:val="a5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Экран</w:t>
      </w:r>
    </w:p>
    <w:p w:rsidR="0062242A" w:rsidRDefault="0062242A" w:rsidP="00905C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2242A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62242A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="009A7882">
        <w:rPr>
          <w:rFonts w:ascii="Times New Roman" w:hAnsi="Times New Roman" w:cs="Times New Roman"/>
          <w:bCs/>
          <w:sz w:val="24"/>
          <w:szCs w:val="24"/>
        </w:rPr>
        <w:t>и рабочих мест лаборатории:</w:t>
      </w:r>
    </w:p>
    <w:p w:rsidR="006716A8" w:rsidRPr="009A7882" w:rsidRDefault="006716A8" w:rsidP="006716A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Лабораторная посуда</w:t>
      </w:r>
    </w:p>
    <w:p w:rsidR="006716A8" w:rsidRPr="009A7882" w:rsidRDefault="006716A8" w:rsidP="006716A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Химические реактивы</w:t>
      </w:r>
    </w:p>
    <w:p w:rsidR="006716A8" w:rsidRPr="009A7882" w:rsidRDefault="006716A8" w:rsidP="006716A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 xml:space="preserve">Технические весы </w:t>
      </w:r>
    </w:p>
    <w:p w:rsidR="006716A8" w:rsidRPr="009A7882" w:rsidRDefault="006716A8" w:rsidP="006716A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Разновесы</w:t>
      </w:r>
    </w:p>
    <w:p w:rsidR="006716A8" w:rsidRPr="009A7882" w:rsidRDefault="006716A8" w:rsidP="006716A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Комплект «Школьная химическая лаборатория»</w:t>
      </w:r>
    </w:p>
    <w:p w:rsidR="006716A8" w:rsidRPr="009A7882" w:rsidRDefault="006716A8" w:rsidP="006716A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Спиртовка</w:t>
      </w:r>
    </w:p>
    <w:p w:rsidR="006716A8" w:rsidRPr="009A7882" w:rsidRDefault="006716A8" w:rsidP="006716A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Пробирки</w:t>
      </w:r>
    </w:p>
    <w:p w:rsidR="006716A8" w:rsidRPr="009A7882" w:rsidRDefault="006716A8" w:rsidP="006716A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Штатив для пробирок</w:t>
      </w:r>
    </w:p>
    <w:p w:rsidR="006716A8" w:rsidRPr="009A7882" w:rsidRDefault="006716A8" w:rsidP="006716A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Пипетки (в ассортименте)</w:t>
      </w:r>
    </w:p>
    <w:p w:rsidR="006716A8" w:rsidRPr="009A7882" w:rsidRDefault="006716A8" w:rsidP="006716A8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Колбы в (ассортименте)</w:t>
      </w:r>
    </w:p>
    <w:p w:rsidR="0062242A" w:rsidRPr="0062242A" w:rsidRDefault="0062242A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 w:rsidRPr="0062242A">
        <w:rPr>
          <w:b/>
        </w:rPr>
        <w:t>3.2. Информационное обеспечение обучения</w:t>
      </w:r>
    </w:p>
    <w:p w:rsidR="00C12FF1" w:rsidRDefault="00C12FF1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</w:p>
    <w:p w:rsidR="00C12FF1" w:rsidRDefault="00C12FF1" w:rsidP="00C12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преподавателя: </w:t>
      </w:r>
    </w:p>
    <w:p w:rsidR="00C12FF1" w:rsidRPr="00F24C41" w:rsidRDefault="00C12FF1" w:rsidP="00C12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24C41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F24C41" w:rsidRDefault="00F24C41" w:rsidP="00C12FF1">
      <w:pPr>
        <w:shd w:val="clear" w:color="auto" w:fill="FFFFFF"/>
        <w:spacing w:after="0"/>
        <w:ind w:right="5" w:firstLine="28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Миркин Б.М., Наумова Л.Г., СуматохинС.В. </w:t>
      </w:r>
      <w:r w:rsidRPr="00F24C41">
        <w:rPr>
          <w:rFonts w:ascii="Times New Roman" w:hAnsi="Times New Roman"/>
          <w:iCs/>
          <w:sz w:val="24"/>
          <w:szCs w:val="24"/>
        </w:rPr>
        <w:t>Экология, базовый уровень</w:t>
      </w:r>
      <w:r>
        <w:rPr>
          <w:rFonts w:ascii="Times New Roman" w:hAnsi="Times New Roman"/>
          <w:iCs/>
          <w:sz w:val="24"/>
          <w:szCs w:val="24"/>
        </w:rPr>
        <w:t xml:space="preserve"> 10-11 класс, «Вентана-Граф», 2020г</w:t>
      </w:r>
    </w:p>
    <w:p w:rsidR="00C12FF1" w:rsidRDefault="00C12FF1" w:rsidP="00C12FF1">
      <w:pPr>
        <w:shd w:val="clear" w:color="auto" w:fill="FFFFFF"/>
        <w:spacing w:after="0"/>
        <w:ind w:righ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Сивоглазов В.И., Агафонова И.Б., Захарова Е.Т. </w:t>
      </w:r>
      <w:r>
        <w:rPr>
          <w:rFonts w:ascii="Times New Roman" w:hAnsi="Times New Roman"/>
          <w:sz w:val="24"/>
          <w:szCs w:val="24"/>
        </w:rPr>
        <w:t xml:space="preserve">Биология. Общая биология: базовый </w:t>
      </w:r>
      <w:r w:rsidR="00F24C41">
        <w:rPr>
          <w:rFonts w:ascii="Times New Roman" w:hAnsi="Times New Roman"/>
          <w:sz w:val="24"/>
          <w:szCs w:val="24"/>
        </w:rPr>
        <w:t>уровень, 10—11 класс. — М., 2019</w:t>
      </w:r>
      <w:r>
        <w:rPr>
          <w:rFonts w:ascii="Times New Roman" w:hAnsi="Times New Roman"/>
          <w:sz w:val="24"/>
          <w:szCs w:val="24"/>
        </w:rPr>
        <w:t>.</w:t>
      </w:r>
    </w:p>
    <w:p w:rsidR="00F24C41" w:rsidRDefault="00F24C41" w:rsidP="00C12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2FF1" w:rsidRDefault="00C12FF1" w:rsidP="00C12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студентов: </w:t>
      </w:r>
    </w:p>
    <w:p w:rsidR="00C12FF1" w:rsidRDefault="00C12FF1" w:rsidP="00C12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F24C41" w:rsidRDefault="00F24C41" w:rsidP="00F24C41">
      <w:pPr>
        <w:shd w:val="clear" w:color="auto" w:fill="FFFFFF"/>
        <w:spacing w:after="0"/>
        <w:ind w:right="5" w:firstLine="28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Миркин Б.М., Наумова Л.Г., СуматохинС.В. </w:t>
      </w:r>
      <w:r w:rsidRPr="00F24C41">
        <w:rPr>
          <w:rFonts w:ascii="Times New Roman" w:hAnsi="Times New Roman"/>
          <w:iCs/>
          <w:sz w:val="24"/>
          <w:szCs w:val="24"/>
        </w:rPr>
        <w:t>Экология, базовый уровень</w:t>
      </w:r>
      <w:r>
        <w:rPr>
          <w:rFonts w:ascii="Times New Roman" w:hAnsi="Times New Roman"/>
          <w:iCs/>
          <w:sz w:val="24"/>
          <w:szCs w:val="24"/>
        </w:rPr>
        <w:t xml:space="preserve"> 10-11 класс, «Вентана-Граф», 2020г</w:t>
      </w:r>
    </w:p>
    <w:p w:rsidR="00C12FF1" w:rsidRDefault="00C12FF1" w:rsidP="00C12FF1">
      <w:pPr>
        <w:shd w:val="clear" w:color="auto" w:fill="FFFFFF"/>
        <w:spacing w:after="0"/>
        <w:ind w:righ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Сивоглазов В.И., Агафонова И.Б., Захарова Е.Т. </w:t>
      </w:r>
      <w:r>
        <w:rPr>
          <w:rFonts w:ascii="Times New Roman" w:hAnsi="Times New Roman"/>
          <w:sz w:val="24"/>
          <w:szCs w:val="24"/>
        </w:rPr>
        <w:t>Биология. Общая биология: базовый уровень, 10—11 класс. — М., 201</w:t>
      </w:r>
      <w:r w:rsidR="00F24C4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C12FF1" w:rsidRDefault="00C12FF1" w:rsidP="00C12FF1">
      <w:pPr>
        <w:shd w:val="clear" w:color="auto" w:fill="FFFFFF"/>
        <w:spacing w:after="0"/>
        <w:ind w:left="5" w:right="10" w:firstLine="27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2FF1" w:rsidRDefault="00C12FF1" w:rsidP="00C12FF1">
      <w:pPr>
        <w:shd w:val="clear" w:color="auto" w:fill="FFFFFF"/>
        <w:spacing w:after="0"/>
        <w:ind w:left="5" w:right="10" w:firstLine="274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Дополнительная литература: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C12FF1" w:rsidRDefault="00C12FF1" w:rsidP="00C12FF1">
      <w:pPr>
        <w:shd w:val="clear" w:color="auto" w:fill="FFFFFF"/>
        <w:spacing w:after="0"/>
        <w:ind w:left="5" w:right="10" w:firstLine="27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Константинов В.М., Резанов А.Г., Фадеева Е.О.  </w:t>
      </w:r>
      <w:r>
        <w:rPr>
          <w:rFonts w:ascii="Times New Roman" w:hAnsi="Times New Roman"/>
          <w:iCs/>
          <w:sz w:val="24"/>
          <w:szCs w:val="24"/>
        </w:rPr>
        <w:t>Биология для профессий и специальностей технического и естественно-научного профилей. – ОАЦ «Академия», 2018.</w:t>
      </w:r>
    </w:p>
    <w:p w:rsidR="00C12FF1" w:rsidRDefault="00C12FF1" w:rsidP="00C12FF1">
      <w:pPr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Интернет-ресурсы: </w:t>
      </w:r>
    </w:p>
    <w:p w:rsidR="00C12FF1" w:rsidRDefault="005C5183" w:rsidP="00C12FF1">
      <w:pPr>
        <w:shd w:val="clear" w:color="auto" w:fill="FFFFFF"/>
        <w:spacing w:after="0"/>
        <w:ind w:left="274"/>
        <w:rPr>
          <w:rFonts w:ascii="Times New Roman" w:hAnsi="Times New Roman"/>
          <w:sz w:val="24"/>
          <w:szCs w:val="24"/>
        </w:rPr>
      </w:pPr>
      <w:hyperlink r:id="rId14" w:history="1">
        <w:r w:rsidR="00C12FF1">
          <w:rPr>
            <w:rStyle w:val="af3"/>
            <w:rFonts w:ascii="Times New Roman" w:hAnsi="Times New Roman"/>
            <w:sz w:val="24"/>
            <w:szCs w:val="24"/>
          </w:rPr>
          <w:t>www</w:t>
        </w:r>
        <w:r w:rsidR="00C12FF1">
          <w:rPr>
            <w:rStyle w:val="af3"/>
            <w:rFonts w:ascii="Times New Roman" w:hAnsi="Times New Roman"/>
            <w:i/>
            <w:iCs/>
            <w:sz w:val="24"/>
            <w:szCs w:val="24"/>
          </w:rPr>
          <w:t>.</w:t>
        </w:r>
        <w:r w:rsidR="00C12FF1">
          <w:rPr>
            <w:rStyle w:val="af3"/>
            <w:rFonts w:ascii="Times New Roman" w:hAnsi="Times New Roman"/>
            <w:sz w:val="24"/>
            <w:szCs w:val="24"/>
          </w:rPr>
          <w:t>sbio</w:t>
        </w:r>
      </w:hyperlink>
      <w:r w:rsidR="00C12FF1">
        <w:rPr>
          <w:rFonts w:ascii="Times New Roman" w:hAnsi="Times New Roman"/>
          <w:sz w:val="24"/>
          <w:szCs w:val="24"/>
        </w:rPr>
        <w:t>. info (Вся биология. Современная биология, статьи, новости, библиотека).</w:t>
      </w:r>
    </w:p>
    <w:p w:rsidR="00C12FF1" w:rsidRDefault="005C5183" w:rsidP="00C12FF1">
      <w:pPr>
        <w:shd w:val="clear" w:color="auto" w:fill="FFFFFF"/>
        <w:spacing w:after="0"/>
        <w:ind w:right="10" w:firstLine="274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C12FF1">
          <w:rPr>
            <w:rStyle w:val="af3"/>
            <w:rFonts w:ascii="Times New Roman" w:hAnsi="Times New Roman"/>
            <w:sz w:val="24"/>
            <w:szCs w:val="24"/>
          </w:rPr>
          <w:t>www.window</w:t>
        </w:r>
      </w:hyperlink>
      <w:r w:rsidR="00C12FF1">
        <w:rPr>
          <w:rFonts w:ascii="Times New Roman" w:hAnsi="Times New Roman"/>
          <w:sz w:val="24"/>
          <w:szCs w:val="24"/>
        </w:rPr>
        <w:t>. edu. ru (Единое окно доступа к образовательным ресурсам Интернета по био</w:t>
      </w:r>
      <w:r w:rsidR="00C12FF1">
        <w:rPr>
          <w:rFonts w:ascii="Times New Roman" w:hAnsi="Times New Roman"/>
          <w:sz w:val="24"/>
          <w:szCs w:val="24"/>
        </w:rPr>
        <w:softHyphen/>
        <w:t>логии).</w:t>
      </w:r>
    </w:p>
    <w:p w:rsidR="00C12FF1" w:rsidRDefault="005C5183" w:rsidP="00C12FF1">
      <w:pPr>
        <w:shd w:val="clear" w:color="auto" w:fill="FFFFFF"/>
        <w:spacing w:after="0"/>
        <w:ind w:left="274"/>
        <w:rPr>
          <w:rFonts w:ascii="Times New Roman" w:hAnsi="Times New Roman"/>
          <w:sz w:val="24"/>
          <w:szCs w:val="24"/>
        </w:rPr>
      </w:pPr>
      <w:hyperlink r:id="rId16" w:history="1">
        <w:r w:rsidR="00C12FF1">
          <w:rPr>
            <w:rStyle w:val="af3"/>
            <w:rFonts w:ascii="Times New Roman" w:hAnsi="Times New Roman"/>
            <w:sz w:val="24"/>
            <w:szCs w:val="24"/>
          </w:rPr>
          <w:t>www.5ballov.ru/test</w:t>
        </w:r>
      </w:hyperlink>
      <w:r w:rsidR="00C12FF1">
        <w:rPr>
          <w:rFonts w:ascii="Times New Roman" w:hAnsi="Times New Roman"/>
          <w:sz w:val="24"/>
          <w:szCs w:val="24"/>
        </w:rPr>
        <w:t xml:space="preserve"> (Тест для абитуриентов по всему школьному курсу биологии).</w:t>
      </w:r>
    </w:p>
    <w:p w:rsidR="00C12FF1" w:rsidRDefault="005C5183" w:rsidP="00C12FF1">
      <w:pPr>
        <w:shd w:val="clear" w:color="auto" w:fill="FFFFFF"/>
        <w:spacing w:after="0"/>
        <w:ind w:left="5" w:right="10" w:firstLine="26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C12FF1">
          <w:rPr>
            <w:rStyle w:val="af3"/>
            <w:rFonts w:ascii="Times New Roman" w:hAnsi="Times New Roman"/>
            <w:sz w:val="24"/>
            <w:szCs w:val="24"/>
          </w:rPr>
          <w:t>www</w:t>
        </w:r>
        <w:r w:rsidR="00C12FF1">
          <w:rPr>
            <w:rStyle w:val="af3"/>
            <w:rFonts w:ascii="Times New Roman" w:hAnsi="Times New Roman"/>
            <w:smallCaps/>
            <w:sz w:val="24"/>
            <w:szCs w:val="24"/>
          </w:rPr>
          <w:t>.</w:t>
        </w:r>
        <w:r w:rsidR="00C12FF1">
          <w:rPr>
            <w:rStyle w:val="af3"/>
            <w:rFonts w:ascii="Times New Roman" w:hAnsi="Times New Roman"/>
            <w:sz w:val="24"/>
            <w:szCs w:val="24"/>
          </w:rPr>
          <w:t>vspu</w:t>
        </w:r>
      </w:hyperlink>
      <w:r w:rsidR="00C12FF1">
        <w:rPr>
          <w:rFonts w:ascii="Times New Roman" w:hAnsi="Times New Roman"/>
          <w:sz w:val="24"/>
          <w:szCs w:val="24"/>
        </w:rPr>
        <w:t>. ac. ru/deold/bio/bio. htm (Телекоммуникационные викторины по биологии — экологии на сервере Воронежского университета).</w:t>
      </w:r>
    </w:p>
    <w:p w:rsidR="00C12FF1" w:rsidRDefault="00C12FF1" w:rsidP="00C12FF1">
      <w:pPr>
        <w:shd w:val="clear" w:color="auto" w:fill="FFFFFF"/>
        <w:spacing w:after="0"/>
        <w:ind w:left="5" w:right="5" w:firstLine="2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biology. ru </w:t>
      </w:r>
      <w:r>
        <w:rPr>
          <w:rFonts w:ascii="Times New Roman" w:hAnsi="Times New Roman"/>
          <w:smallCaps/>
          <w:sz w:val="24"/>
          <w:szCs w:val="24"/>
        </w:rPr>
        <w:t>(Б</w:t>
      </w:r>
      <w:r>
        <w:rPr>
          <w:rFonts w:ascii="Times New Roman" w:hAnsi="Times New Roman"/>
          <w:sz w:val="24"/>
          <w:szCs w:val="24"/>
        </w:rPr>
        <w:t>иология в Открытом колледже. Сайт содержит электронный учебник по биологии, On-line тесты).</w:t>
      </w:r>
    </w:p>
    <w:p w:rsidR="00C12FF1" w:rsidRDefault="005C5183" w:rsidP="00C12FF1">
      <w:pPr>
        <w:shd w:val="clear" w:color="auto" w:fill="FFFFFF"/>
        <w:spacing w:after="0"/>
        <w:ind w:left="274"/>
        <w:rPr>
          <w:rFonts w:ascii="Times New Roman" w:hAnsi="Times New Roman"/>
          <w:sz w:val="24"/>
          <w:szCs w:val="24"/>
        </w:rPr>
      </w:pPr>
      <w:hyperlink r:id="rId18" w:history="1">
        <w:r w:rsidR="00C12FF1">
          <w:rPr>
            <w:rStyle w:val="af3"/>
            <w:rFonts w:ascii="Times New Roman" w:hAnsi="Times New Roman"/>
            <w:sz w:val="24"/>
            <w:szCs w:val="24"/>
          </w:rPr>
          <w:t>www.informika</w:t>
        </w:r>
      </w:hyperlink>
      <w:r w:rsidR="00C12FF1">
        <w:rPr>
          <w:rFonts w:ascii="Times New Roman" w:hAnsi="Times New Roman"/>
          <w:sz w:val="24"/>
          <w:szCs w:val="24"/>
        </w:rPr>
        <w:t>. ru (Электронный учебник, большой список интернет-ресурсов).</w:t>
      </w:r>
    </w:p>
    <w:p w:rsidR="00C12FF1" w:rsidRDefault="00C12FF1" w:rsidP="00C12FF1">
      <w:pPr>
        <w:shd w:val="clear" w:color="auto" w:fill="FFFFFF"/>
        <w:spacing w:after="0"/>
        <w:ind w:right="14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</w:t>
      </w:r>
      <w:r>
        <w:rPr>
          <w:rFonts w:ascii="Times New Roman" w:hAnsi="Times New Roman"/>
          <w:smallCap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nrc. edu. ru (Биологическая картина мира. Раздел компьютерного учебника, разрабо</w:t>
      </w:r>
      <w:r>
        <w:rPr>
          <w:rFonts w:ascii="Times New Roman" w:hAnsi="Times New Roman"/>
          <w:sz w:val="24"/>
          <w:szCs w:val="24"/>
        </w:rPr>
        <w:softHyphen/>
        <w:t>танного в Московском государственном открытом университете).</w:t>
      </w:r>
    </w:p>
    <w:p w:rsidR="00C12FF1" w:rsidRDefault="00C12FF1" w:rsidP="00C12FF1">
      <w:pPr>
        <w:shd w:val="clear" w:color="auto" w:fill="FFFFFF"/>
        <w:spacing w:after="0"/>
        <w:ind w:left="5" w:right="5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ww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nature. ok. ru (Редкие и исчезающие животные России — проект Экологического центра МГУ им. М.В.Ломоносова).</w:t>
      </w:r>
    </w:p>
    <w:p w:rsidR="00C12FF1" w:rsidRDefault="00C12FF1" w:rsidP="00C12FF1">
      <w:pPr>
        <w:shd w:val="clear" w:color="auto" w:fill="FFFFFF"/>
        <w:spacing w:after="0"/>
        <w:ind w:left="5" w:right="10" w:firstLine="2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</w:t>
      </w:r>
      <w:r>
        <w:rPr>
          <w:rFonts w:ascii="Times New Roman" w:hAnsi="Times New Roman"/>
          <w:smallCap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kozlenkoa. narod. ru (Для тех, кто учится сам и учит других; очно и дистанционно, биологии, химии, другим предметам).</w:t>
      </w:r>
    </w:p>
    <w:p w:rsidR="00C12FF1" w:rsidRDefault="005C5183" w:rsidP="00C12FF1">
      <w:pPr>
        <w:shd w:val="clear" w:color="auto" w:fill="FFFFFF"/>
        <w:spacing w:after="0"/>
        <w:ind w:left="274"/>
        <w:rPr>
          <w:rFonts w:ascii="Times New Roman" w:hAnsi="Times New Roman"/>
          <w:sz w:val="24"/>
          <w:szCs w:val="24"/>
        </w:rPr>
      </w:pPr>
      <w:hyperlink r:id="rId19" w:history="1">
        <w:r w:rsidR="00C12FF1">
          <w:rPr>
            <w:rStyle w:val="af3"/>
            <w:rFonts w:ascii="Times New Roman" w:hAnsi="Times New Roman"/>
            <w:sz w:val="24"/>
            <w:szCs w:val="24"/>
          </w:rPr>
          <w:t>www.schoolcity.by</w:t>
        </w:r>
      </w:hyperlink>
      <w:r w:rsidR="00C12FF1">
        <w:rPr>
          <w:rFonts w:ascii="Times New Roman" w:hAnsi="Times New Roman"/>
          <w:sz w:val="24"/>
          <w:szCs w:val="24"/>
        </w:rPr>
        <w:t xml:space="preserve"> (Биология в вопросах и ответах).</w:t>
      </w:r>
    </w:p>
    <w:p w:rsidR="00C12FF1" w:rsidRDefault="005C5183" w:rsidP="00C12FF1">
      <w:pPr>
        <w:shd w:val="clear" w:color="auto" w:fill="FFFFFF"/>
        <w:spacing w:after="0"/>
        <w:ind w:left="5" w:right="5" w:firstLine="269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C12FF1">
          <w:rPr>
            <w:rStyle w:val="af3"/>
            <w:rFonts w:ascii="Times New Roman" w:hAnsi="Times New Roman"/>
            <w:sz w:val="24"/>
            <w:szCs w:val="24"/>
          </w:rPr>
          <w:t>www</w:t>
        </w:r>
        <w:r w:rsidR="00C12FF1">
          <w:rPr>
            <w:rStyle w:val="af3"/>
            <w:rFonts w:ascii="Times New Roman" w:hAnsi="Times New Roman"/>
            <w:i/>
            <w:iCs/>
            <w:smallCaps/>
            <w:sz w:val="24"/>
            <w:szCs w:val="24"/>
          </w:rPr>
          <w:t>.</w:t>
        </w:r>
        <w:r w:rsidR="00C12FF1">
          <w:rPr>
            <w:rStyle w:val="af3"/>
            <w:rFonts w:ascii="Times New Roman" w:hAnsi="Times New Roman"/>
            <w:i/>
            <w:iCs/>
            <w:sz w:val="24"/>
            <w:szCs w:val="24"/>
          </w:rPr>
          <w:t>b</w:t>
        </w:r>
        <w:r w:rsidR="00C12FF1">
          <w:rPr>
            <w:rStyle w:val="af3"/>
            <w:rFonts w:ascii="Times New Roman" w:hAnsi="Times New Roman"/>
            <w:sz w:val="24"/>
            <w:szCs w:val="24"/>
          </w:rPr>
          <w:t>ril</w:t>
        </w:r>
        <w:r w:rsidR="00C12FF1">
          <w:rPr>
            <w:rStyle w:val="af3"/>
            <w:rFonts w:ascii="Times New Roman" w:hAnsi="Times New Roman"/>
            <w:i/>
            <w:iCs/>
            <w:smallCaps/>
            <w:sz w:val="24"/>
            <w:szCs w:val="24"/>
          </w:rPr>
          <w:t>2002</w:t>
        </w:r>
      </w:hyperlink>
      <w:r w:rsidR="00C12FF1">
        <w:rPr>
          <w:rFonts w:ascii="Times New Roman" w:hAnsi="Times New Roman"/>
          <w:i/>
          <w:iCs/>
          <w:smallCaps/>
          <w:sz w:val="24"/>
          <w:szCs w:val="24"/>
        </w:rPr>
        <w:t xml:space="preserve">. </w:t>
      </w:r>
      <w:r w:rsidR="00C12FF1">
        <w:rPr>
          <w:rFonts w:ascii="Times New Roman" w:hAnsi="Times New Roman"/>
          <w:sz w:val="24"/>
          <w:szCs w:val="24"/>
        </w:rPr>
        <w:t xml:space="preserve">narod. ru </w:t>
      </w:r>
      <w:r w:rsidR="00C12FF1">
        <w:rPr>
          <w:rFonts w:ascii="Times New Roman" w:hAnsi="Times New Roman"/>
          <w:smallCaps/>
          <w:sz w:val="24"/>
          <w:szCs w:val="24"/>
        </w:rPr>
        <w:t>(Б</w:t>
      </w:r>
      <w:r w:rsidR="00C12FF1">
        <w:rPr>
          <w:rFonts w:ascii="Times New Roman" w:hAnsi="Times New Roman"/>
          <w:sz w:val="24"/>
          <w:szCs w:val="24"/>
        </w:rPr>
        <w:t>иология для школьников</w:t>
      </w:r>
      <w:r w:rsidR="00C12FF1">
        <w:rPr>
          <w:rFonts w:ascii="Times New Roman" w:hAnsi="Times New Roman"/>
          <w:smallCaps/>
          <w:sz w:val="24"/>
          <w:szCs w:val="24"/>
        </w:rPr>
        <w:t xml:space="preserve">. </w:t>
      </w:r>
      <w:r w:rsidR="00C12FF1">
        <w:rPr>
          <w:rFonts w:ascii="Times New Roman" w:hAnsi="Times New Roman"/>
          <w:sz w:val="24"/>
          <w:szCs w:val="24"/>
        </w:rPr>
        <w:t>Краткая, компактная, но достаточно подробная информация по разделам: «Общая биология», «Ботаника», «Зоология», «Чело</w:t>
      </w:r>
      <w:r w:rsidR="00C12FF1">
        <w:rPr>
          <w:rFonts w:ascii="Times New Roman" w:hAnsi="Times New Roman"/>
          <w:sz w:val="24"/>
          <w:szCs w:val="24"/>
        </w:rPr>
        <w:softHyphen/>
        <w:t>век»).</w:t>
      </w:r>
    </w:p>
    <w:p w:rsidR="00C12FF1" w:rsidRDefault="00C12FF1" w:rsidP="00C12FF1">
      <w:pPr>
        <w:pStyle w:val="a5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12FF1" w:rsidRDefault="00C12FF1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</w:p>
    <w:p w:rsidR="00C12FF1" w:rsidRDefault="00C12FF1" w:rsidP="00C12FF1"/>
    <w:p w:rsidR="00C12FF1" w:rsidRDefault="00C12FF1" w:rsidP="00C12FF1"/>
    <w:p w:rsidR="00C12FF1" w:rsidRDefault="00C12FF1" w:rsidP="00C12FF1"/>
    <w:p w:rsidR="00C12FF1" w:rsidRDefault="00C12FF1" w:rsidP="00C12FF1"/>
    <w:p w:rsidR="00C12FF1" w:rsidRDefault="00C12FF1" w:rsidP="00C12FF1"/>
    <w:p w:rsidR="00C12FF1" w:rsidRDefault="00C12FF1" w:rsidP="00C12FF1"/>
    <w:p w:rsidR="00C12FF1" w:rsidRDefault="00C12FF1" w:rsidP="00C12FF1"/>
    <w:p w:rsidR="00C12FF1" w:rsidRDefault="00C12FF1" w:rsidP="00C12FF1"/>
    <w:p w:rsidR="00C12FF1" w:rsidRDefault="00C12FF1" w:rsidP="00C12FF1"/>
    <w:p w:rsidR="00C12FF1" w:rsidRDefault="00C12FF1" w:rsidP="00C12FF1"/>
    <w:p w:rsidR="00C12FF1" w:rsidRDefault="00C12FF1" w:rsidP="00C12FF1"/>
    <w:p w:rsidR="00C12FF1" w:rsidRDefault="00C12FF1" w:rsidP="00C12FF1"/>
    <w:p w:rsidR="00C12FF1" w:rsidRDefault="00C12FF1" w:rsidP="00C12FF1"/>
    <w:p w:rsidR="00C12FF1" w:rsidRDefault="00C12FF1" w:rsidP="00C12FF1"/>
    <w:p w:rsidR="00C12FF1" w:rsidRDefault="00C12FF1" w:rsidP="00C12FF1"/>
    <w:p w:rsidR="00C12FF1" w:rsidRDefault="00C12FF1" w:rsidP="00C12FF1"/>
    <w:p w:rsidR="00C12FF1" w:rsidRDefault="00C12FF1" w:rsidP="00C12FF1"/>
    <w:p w:rsidR="00C12FF1" w:rsidRPr="00C12FF1" w:rsidRDefault="00C12FF1" w:rsidP="00C12FF1"/>
    <w:p w:rsidR="00C12FF1" w:rsidRDefault="00C12FF1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</w:p>
    <w:p w:rsidR="0062242A" w:rsidRPr="0062242A" w:rsidRDefault="0062242A" w:rsidP="00905C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 w:rsidRPr="0062242A">
        <w:rPr>
          <w:b/>
          <w:caps/>
        </w:rPr>
        <w:t>4. Контроль и оценка результатов освоения УЧЕБНОЙ Дисциплины</w:t>
      </w:r>
    </w:p>
    <w:p w:rsidR="0062242A" w:rsidRPr="0062242A" w:rsidRDefault="0062242A" w:rsidP="00905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62242A" w:rsidRPr="0062242A" w:rsidTr="00023D04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2A" w:rsidRPr="0062242A" w:rsidRDefault="0062242A" w:rsidP="00905C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2242A" w:rsidRPr="0062242A" w:rsidRDefault="00023D04" w:rsidP="00905C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(метапредметные, предметные</w:t>
            </w:r>
            <w:r w:rsidR="0062242A" w:rsidRPr="00622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2A" w:rsidRPr="0062242A" w:rsidRDefault="0062242A" w:rsidP="00905C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2242A" w:rsidRPr="0062242A" w:rsidTr="00023D04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2A" w:rsidRDefault="00023D04" w:rsidP="00905C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1703" w:rsidRPr="00D51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Метапредметные </w:t>
            </w:r>
            <w:r w:rsidR="00D51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713A4" w:rsidRPr="00375347" w:rsidRDefault="00B713A4" w:rsidP="00060DF0">
            <w:pPr>
              <w:widowControl w:val="0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17"/>
              </w:tabs>
              <w:autoSpaceDE w:val="0"/>
              <w:autoSpaceDN w:val="0"/>
              <w:adjustRightInd w:val="0"/>
              <w:spacing w:after="0"/>
              <w:ind w:left="517" w:right="14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34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и навыками различных видов познавательной деятель</w:t>
            </w:r>
            <w:r w:rsidRPr="003753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для изучения разных сторон окружающей среды;</w:t>
            </w:r>
          </w:p>
          <w:p w:rsidR="00B713A4" w:rsidRPr="00375347" w:rsidRDefault="00B713A4" w:rsidP="00060DF0">
            <w:pPr>
              <w:widowControl w:val="0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17"/>
              </w:tabs>
              <w:autoSpaceDE w:val="0"/>
              <w:autoSpaceDN w:val="0"/>
              <w:adjustRightInd w:val="0"/>
              <w:spacing w:after="0"/>
              <w:ind w:left="517" w:right="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основных методов познания (описания, наблюдения, эксперимен</w:t>
            </w:r>
            <w:r w:rsidRPr="003753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та) для изучения различных проявлений антропогенного воздействия, с ко</w:t>
            </w:r>
            <w:r w:rsidRPr="003753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торыми возникает необходимость сталкиваться в профессиональной сфере;</w:t>
            </w:r>
          </w:p>
          <w:p w:rsidR="00B713A4" w:rsidRPr="00375347" w:rsidRDefault="00B713A4" w:rsidP="00060DF0">
            <w:pPr>
              <w:widowControl w:val="0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17"/>
              </w:tabs>
              <w:autoSpaceDE w:val="0"/>
              <w:autoSpaceDN w:val="0"/>
              <w:adjustRightInd w:val="0"/>
              <w:spacing w:after="0"/>
              <w:ind w:left="517" w:right="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4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цели и задачи деятельности, выбирать средства их до</w:t>
            </w:r>
            <w:r w:rsidRPr="003753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стижения на практике;</w:t>
            </w:r>
          </w:p>
          <w:p w:rsidR="00B713A4" w:rsidRPr="00375347" w:rsidRDefault="00B713A4" w:rsidP="00060DF0">
            <w:pPr>
              <w:widowControl w:val="0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17"/>
              </w:tabs>
              <w:autoSpaceDE w:val="0"/>
              <w:autoSpaceDN w:val="0"/>
              <w:adjustRightInd w:val="0"/>
              <w:spacing w:after="0"/>
              <w:ind w:left="517" w:right="1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4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различные источники для получения сведений эко</w:t>
            </w:r>
            <w:r w:rsidRPr="003753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логической направленности и оценивать ее достоверность для достижения поставленных целей и задач;</w:t>
            </w:r>
          </w:p>
          <w:p w:rsidR="00B713A4" w:rsidRDefault="00B713A4" w:rsidP="00060DF0">
            <w:pPr>
              <w:shd w:val="clear" w:color="auto" w:fill="FFFFFF" w:themeFill="background1"/>
              <w:tabs>
                <w:tab w:val="left" w:pos="517"/>
              </w:tabs>
              <w:spacing w:after="0"/>
              <w:ind w:left="5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722A" w:rsidRDefault="008D722A" w:rsidP="00060DF0">
            <w:pPr>
              <w:shd w:val="clear" w:color="auto" w:fill="FFFFFF" w:themeFill="background1"/>
              <w:tabs>
                <w:tab w:val="left" w:pos="517"/>
              </w:tabs>
              <w:spacing w:after="0"/>
              <w:ind w:left="5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 обучения</w:t>
            </w:r>
          </w:p>
          <w:p w:rsidR="00B713A4" w:rsidRPr="00375347" w:rsidRDefault="00B713A4" w:rsidP="00060DF0">
            <w:pPr>
              <w:widowControl w:val="0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17"/>
              </w:tabs>
              <w:autoSpaceDE w:val="0"/>
              <w:autoSpaceDN w:val="0"/>
              <w:adjustRightInd w:val="0"/>
              <w:spacing w:after="0"/>
              <w:ind w:left="517" w:right="10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34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      </w:r>
          </w:p>
          <w:p w:rsidR="00B713A4" w:rsidRPr="00375347" w:rsidRDefault="00B713A4" w:rsidP="00060DF0">
            <w:pPr>
              <w:widowControl w:val="0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17"/>
              </w:tabs>
              <w:autoSpaceDE w:val="0"/>
              <w:autoSpaceDN w:val="0"/>
              <w:adjustRightInd w:val="0"/>
              <w:spacing w:after="0"/>
              <w:ind w:left="517" w:right="1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сформированность экологического мышления и способности учитывать и оценивать экологические последствия в разных сферах </w:t>
            </w:r>
            <w:r w:rsidRPr="003753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B713A4" w:rsidRPr="00375347" w:rsidRDefault="00B713A4" w:rsidP="00060DF0">
            <w:pPr>
              <w:widowControl w:val="0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17"/>
              </w:tabs>
              <w:autoSpaceDE w:val="0"/>
              <w:autoSpaceDN w:val="0"/>
              <w:adjustRightInd w:val="0"/>
              <w:spacing w:after="0"/>
              <w:ind w:left="517" w:right="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4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умениями применять экологические знания в жизненных ситуаци</w:t>
            </w:r>
            <w:r w:rsidRPr="003753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ях, связанных с выполнением типичных социальных ролей;</w:t>
            </w:r>
          </w:p>
          <w:p w:rsidR="00B713A4" w:rsidRPr="00375347" w:rsidRDefault="00B713A4" w:rsidP="00060DF0">
            <w:pPr>
              <w:widowControl w:val="0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17"/>
              </w:tabs>
              <w:autoSpaceDE w:val="0"/>
              <w:autoSpaceDN w:val="0"/>
              <w:adjustRightInd w:val="0"/>
              <w:spacing w:after="0"/>
              <w:ind w:left="517" w:right="1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4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знаниями экологических императивов, гражданских прав и обя</w:t>
            </w:r>
            <w:r w:rsidRPr="003753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занностей в области энерго- и ресурсосбережения в интересах сохранения окружающей среды, здоровья и безопасности жизни;</w:t>
            </w:r>
          </w:p>
          <w:p w:rsidR="00B713A4" w:rsidRPr="00375347" w:rsidRDefault="00B713A4" w:rsidP="00060DF0">
            <w:pPr>
              <w:widowControl w:val="0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17"/>
              </w:tabs>
              <w:autoSpaceDE w:val="0"/>
              <w:autoSpaceDN w:val="0"/>
              <w:adjustRightInd w:val="0"/>
              <w:spacing w:after="0"/>
              <w:ind w:left="517" w:right="1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4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      </w:r>
          </w:p>
          <w:p w:rsidR="00B713A4" w:rsidRPr="00375347" w:rsidRDefault="00B713A4" w:rsidP="00060DF0">
            <w:pPr>
              <w:widowControl w:val="0"/>
              <w:numPr>
                <w:ilvl w:val="0"/>
                <w:numId w:val="28"/>
              </w:numPr>
              <w:shd w:val="clear" w:color="auto" w:fill="FFFFFF" w:themeFill="background1"/>
              <w:tabs>
                <w:tab w:val="left" w:pos="517"/>
              </w:tabs>
              <w:autoSpaceDE w:val="0"/>
              <w:autoSpaceDN w:val="0"/>
              <w:adjustRightInd w:val="0"/>
              <w:spacing w:after="0"/>
              <w:ind w:left="517" w:right="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4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способности к выполнению проектов экологически ориен</w:t>
            </w:r>
            <w:r w:rsidRPr="003753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тированной социальной деятельности, связанных с экологической безопасно</w:t>
            </w:r>
            <w:r w:rsidRPr="0037534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стью окружающей среды, здоровьем людей и повышением их экологической культуры.</w:t>
            </w:r>
          </w:p>
          <w:p w:rsidR="00D51703" w:rsidRPr="00D51703" w:rsidRDefault="00D51703" w:rsidP="00B713A4">
            <w:pPr>
              <w:pStyle w:val="a9"/>
              <w:widowControl w:val="0"/>
              <w:tabs>
                <w:tab w:val="left" w:pos="868"/>
              </w:tabs>
              <w:spacing w:after="404" w:line="276" w:lineRule="auto"/>
              <w:ind w:right="20"/>
              <w:jc w:val="both"/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AD" w:rsidRDefault="00DE16AD" w:rsidP="00DE16AD">
            <w:pPr>
              <w:pStyle w:val="a9"/>
              <w:ind w:right="152"/>
              <w:rPr>
                <w:bCs/>
              </w:rPr>
            </w:pPr>
          </w:p>
          <w:p w:rsidR="00DE16AD" w:rsidRPr="001B7CFF" w:rsidRDefault="00DE16AD" w:rsidP="00DE16AD">
            <w:pPr>
              <w:pStyle w:val="a9"/>
              <w:ind w:right="152"/>
              <w:rPr>
                <w:bCs/>
              </w:rPr>
            </w:pPr>
            <w:r w:rsidRPr="001B7CFF">
              <w:rPr>
                <w:bCs/>
              </w:rPr>
              <w:t>Оценка и обсуждение ответов на занятии</w:t>
            </w:r>
            <w:r>
              <w:rPr>
                <w:bCs/>
              </w:rPr>
              <w:t>.</w:t>
            </w:r>
          </w:p>
          <w:p w:rsidR="00DE16AD" w:rsidRPr="001B7CFF" w:rsidRDefault="00DE16AD" w:rsidP="00DE16AD">
            <w:pPr>
              <w:pStyle w:val="a9"/>
              <w:ind w:right="152"/>
              <w:rPr>
                <w:bCs/>
              </w:rPr>
            </w:pPr>
            <w:r w:rsidRPr="001B7CFF">
              <w:rPr>
                <w:bCs/>
              </w:rPr>
              <w:t>Анализ выполнения заданий для самостоятельной работы.</w:t>
            </w:r>
          </w:p>
          <w:p w:rsidR="00DE16AD" w:rsidRDefault="00DE16AD" w:rsidP="00DE16AD">
            <w:pPr>
              <w:pStyle w:val="a9"/>
              <w:ind w:right="152"/>
              <w:rPr>
                <w:bCs/>
              </w:rPr>
            </w:pPr>
            <w:r w:rsidRPr="001B7CFF">
              <w:rPr>
                <w:bCs/>
              </w:rPr>
              <w:t>Защита рефератов.</w:t>
            </w:r>
          </w:p>
          <w:p w:rsidR="00DE16AD" w:rsidRDefault="00DE16AD" w:rsidP="00DE16AD">
            <w:pPr>
              <w:pStyle w:val="a9"/>
              <w:ind w:right="152"/>
              <w:rPr>
                <w:bCs/>
              </w:rPr>
            </w:pPr>
            <w:r>
              <w:rPr>
                <w:bCs/>
              </w:rPr>
              <w:t>Защита проектов.</w:t>
            </w:r>
          </w:p>
          <w:p w:rsidR="00DE16AD" w:rsidRPr="001B7CFF" w:rsidRDefault="00DE16AD" w:rsidP="00DE16AD">
            <w:pPr>
              <w:pStyle w:val="a9"/>
              <w:ind w:right="152"/>
              <w:rPr>
                <w:bCs/>
              </w:rPr>
            </w:pPr>
            <w:r w:rsidRPr="001B7CFF">
              <w:rPr>
                <w:bCs/>
              </w:rPr>
              <w:t xml:space="preserve"> Решение заданий в тестовой форме.</w:t>
            </w:r>
          </w:p>
          <w:p w:rsidR="00DE16AD" w:rsidRPr="001B7CFF" w:rsidRDefault="00DE16AD" w:rsidP="00DE16AD">
            <w:pPr>
              <w:pStyle w:val="a9"/>
              <w:ind w:right="152"/>
              <w:rPr>
                <w:bCs/>
              </w:rPr>
            </w:pPr>
            <w:r w:rsidRPr="001B7CFF">
              <w:rPr>
                <w:bCs/>
              </w:rPr>
              <w:t>Решение задач.</w:t>
            </w:r>
          </w:p>
          <w:p w:rsidR="00DE16AD" w:rsidRPr="001B7CFF" w:rsidRDefault="00DE16AD" w:rsidP="00DE16AD">
            <w:pPr>
              <w:pStyle w:val="a9"/>
              <w:ind w:right="152"/>
              <w:rPr>
                <w:bCs/>
              </w:rPr>
            </w:pPr>
            <w:r>
              <w:rPr>
                <w:bCs/>
              </w:rPr>
              <w:t>Оценка демонстрации обучающихся</w:t>
            </w:r>
            <w:r w:rsidRPr="001B7CFF">
              <w:rPr>
                <w:bCs/>
              </w:rPr>
              <w:t xml:space="preserve"> практических умений.</w:t>
            </w:r>
          </w:p>
          <w:p w:rsidR="0062242A" w:rsidRDefault="00C36387" w:rsidP="00905CB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387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  <w:r w:rsidR="00F46F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6FAE" w:rsidRDefault="00F46FAE" w:rsidP="00905CB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работы.</w:t>
            </w:r>
          </w:p>
          <w:p w:rsidR="00F46FAE" w:rsidRPr="00C36387" w:rsidRDefault="00F46FAE" w:rsidP="00905CB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</w:t>
            </w:r>
          </w:p>
        </w:tc>
      </w:tr>
    </w:tbl>
    <w:p w:rsidR="004B33FA" w:rsidRDefault="004B33FA" w:rsidP="004B33FA"/>
    <w:p w:rsidR="00C87049" w:rsidRDefault="00C87049" w:rsidP="00905CB1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</w:rPr>
        <w:sectPr w:rsidR="00C87049" w:rsidSect="00C87049">
          <w:headerReference w:type="even" r:id="rId21"/>
          <w:footerReference w:type="even" r:id="rId22"/>
          <w:headerReference w:type="first" r:id="rId23"/>
          <w:footerReference w:type="first" r:id="rId2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15805" w:rsidRDefault="00615805" w:rsidP="00905CB1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615805" w:rsidSect="00C8704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C5E" w:rsidRDefault="00433C5E" w:rsidP="003566C6">
      <w:pPr>
        <w:spacing w:after="0" w:line="240" w:lineRule="auto"/>
      </w:pPr>
      <w:r>
        <w:separator/>
      </w:r>
    </w:p>
  </w:endnote>
  <w:endnote w:type="continuationSeparator" w:id="1">
    <w:p w:rsidR="00433C5E" w:rsidRDefault="00433C5E" w:rsidP="0035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9E" w:rsidRDefault="005C5183" w:rsidP="00AC67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32F9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32F9E" w:rsidRDefault="00132F9E" w:rsidP="00AC67F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0969"/>
      <w:docPartObj>
        <w:docPartGallery w:val="Page Numbers (Bottom of Page)"/>
        <w:docPartUnique/>
      </w:docPartObj>
    </w:sdtPr>
    <w:sdtContent>
      <w:p w:rsidR="00132F9E" w:rsidRDefault="005C5183">
        <w:pPr>
          <w:pStyle w:val="ac"/>
          <w:jc w:val="center"/>
        </w:pPr>
        <w:fldSimple w:instr=" PAGE   \* MERGEFORMAT ">
          <w:r w:rsidR="00F24C41">
            <w:rPr>
              <w:noProof/>
            </w:rPr>
            <w:t>16</w:t>
          </w:r>
        </w:fldSimple>
      </w:p>
    </w:sdtContent>
  </w:sdt>
  <w:p w:rsidR="00132F9E" w:rsidRDefault="00132F9E" w:rsidP="00AC67F6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2659"/>
      <w:docPartObj>
        <w:docPartGallery w:val="Page Numbers (Bottom of Page)"/>
        <w:docPartUnique/>
      </w:docPartObj>
    </w:sdtPr>
    <w:sdtContent>
      <w:p w:rsidR="00132F9E" w:rsidRDefault="005C5183">
        <w:pPr>
          <w:pStyle w:val="ac"/>
          <w:jc w:val="center"/>
        </w:pPr>
        <w:fldSimple w:instr=" PAGE   \* MERGEFORMAT ">
          <w:r w:rsidR="00F24C41">
            <w:rPr>
              <w:noProof/>
            </w:rPr>
            <w:t>1</w:t>
          </w:r>
        </w:fldSimple>
      </w:p>
    </w:sdtContent>
  </w:sdt>
  <w:p w:rsidR="00132F9E" w:rsidRDefault="00132F9E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9E" w:rsidRDefault="00132F9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9E" w:rsidRDefault="005C5183">
    <w:pPr>
      <w:rPr>
        <w:sz w:val="2"/>
        <w:szCs w:val="2"/>
      </w:rPr>
    </w:pPr>
    <w:r w:rsidRPr="005C51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78" type="#_x0000_t202" style="position:absolute;margin-left:76.75pt;margin-top:790.75pt;width:12.25pt;height:8.65pt;z-index:-251655168;mso-wrap-style:none;mso-wrap-distance-left:5pt;mso-wrap-distance-right:5pt;mso-position-horizontal-relative:page;mso-position-vertical-relative:page" filled="f" stroked="f">
          <v:textbox style="mso-next-textbox:#_x0000_s24578;mso-fit-shape-to-text:t" inset="0,0,0,0">
            <w:txbxContent>
              <w:p w:rsidR="00132F9E" w:rsidRDefault="005C5183">
                <w:pPr>
                  <w:pStyle w:val="14"/>
                  <w:shd w:val="clear" w:color="auto" w:fill="auto"/>
                  <w:spacing w:line="240" w:lineRule="auto"/>
                </w:pPr>
                <w:fldSimple w:instr=" PAGE \* MERGEFORMAT ">
                  <w:r w:rsidR="00132F9E" w:rsidRPr="00F267FA">
                    <w:rPr>
                      <w:rStyle w:val="TimesNewRoman"/>
                      <w:color w:val="000000"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C5E" w:rsidRDefault="00433C5E" w:rsidP="003566C6">
      <w:pPr>
        <w:spacing w:after="0" w:line="240" w:lineRule="auto"/>
      </w:pPr>
      <w:r>
        <w:separator/>
      </w:r>
    </w:p>
  </w:footnote>
  <w:footnote w:type="continuationSeparator" w:id="1">
    <w:p w:rsidR="00433C5E" w:rsidRDefault="00433C5E" w:rsidP="0035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9E" w:rsidRDefault="00132F9E" w:rsidP="00615805">
    <w:pPr>
      <w:pStyle w:val="af"/>
      <w:jc w:val="center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9E" w:rsidRDefault="00132F9E" w:rsidP="00615805">
    <w:pPr>
      <w:pStyle w:val="af"/>
      <w:jc w:val="center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9E" w:rsidRDefault="005C5183">
    <w:pPr>
      <w:rPr>
        <w:sz w:val="2"/>
        <w:szCs w:val="2"/>
      </w:rPr>
    </w:pPr>
    <w:r w:rsidRPr="005C51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77" type="#_x0000_t202" style="position:absolute;margin-left:268.4pt;margin-top:562.65pt;width:78.7pt;height:6.95pt;z-index:-251656192;mso-wrap-style:none;mso-wrap-distance-left:5pt;mso-wrap-distance-right:5pt;mso-position-horizontal-relative:page;mso-position-vertical-relative:page" filled="f" stroked="f">
          <v:textbox style="mso-next-textbox:#_x0000_s24577;mso-fit-shape-to-text:t" inset="0,0,0,0">
            <w:txbxContent>
              <w:p w:rsidR="00132F9E" w:rsidRDefault="00132F9E">
                <w:pPr>
                  <w:pStyle w:val="14"/>
                  <w:shd w:val="clear" w:color="auto" w:fill="auto"/>
                  <w:spacing w:line="240" w:lineRule="auto"/>
                </w:pPr>
                <w:r>
                  <w:rPr>
                    <w:rStyle w:val="BookmanOldStyle"/>
                    <w:color w:val="000000"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9E" w:rsidRDefault="00132F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2A651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3954396"/>
    <w:multiLevelType w:val="hybridMultilevel"/>
    <w:tmpl w:val="03F63292"/>
    <w:lvl w:ilvl="0" w:tplc="A6766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910FEF"/>
    <w:multiLevelType w:val="hybridMultilevel"/>
    <w:tmpl w:val="4926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60F60"/>
    <w:multiLevelType w:val="hybridMultilevel"/>
    <w:tmpl w:val="ECAC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6086F"/>
    <w:multiLevelType w:val="hybridMultilevel"/>
    <w:tmpl w:val="9468F068"/>
    <w:lvl w:ilvl="0" w:tplc="E4E6E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8348C6"/>
    <w:multiLevelType w:val="hybridMultilevel"/>
    <w:tmpl w:val="BD8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47133"/>
    <w:multiLevelType w:val="hybridMultilevel"/>
    <w:tmpl w:val="F4168A7A"/>
    <w:lvl w:ilvl="0" w:tplc="E4E6E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7F0B4F"/>
    <w:multiLevelType w:val="hybridMultilevel"/>
    <w:tmpl w:val="A0E8719C"/>
    <w:lvl w:ilvl="0" w:tplc="EF147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DA3E78"/>
    <w:multiLevelType w:val="hybridMultilevel"/>
    <w:tmpl w:val="18666E96"/>
    <w:lvl w:ilvl="0" w:tplc="DEEE05D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C678C4"/>
    <w:multiLevelType w:val="hybridMultilevel"/>
    <w:tmpl w:val="3038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F1B32"/>
    <w:multiLevelType w:val="hybridMultilevel"/>
    <w:tmpl w:val="EA30E1A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2">
    <w:nsid w:val="3BCB297E"/>
    <w:multiLevelType w:val="hybridMultilevel"/>
    <w:tmpl w:val="0CDE1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67351"/>
    <w:multiLevelType w:val="hybridMultilevel"/>
    <w:tmpl w:val="95F2F9E8"/>
    <w:lvl w:ilvl="0" w:tplc="A676675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5D372D6"/>
    <w:multiLevelType w:val="hybridMultilevel"/>
    <w:tmpl w:val="9650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F2D04"/>
    <w:multiLevelType w:val="hybridMultilevel"/>
    <w:tmpl w:val="3F727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374EBB"/>
    <w:multiLevelType w:val="hybridMultilevel"/>
    <w:tmpl w:val="58CCF832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01AEE"/>
    <w:multiLevelType w:val="hybridMultilevel"/>
    <w:tmpl w:val="B7941B08"/>
    <w:lvl w:ilvl="0" w:tplc="E4E6E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2B545B"/>
    <w:multiLevelType w:val="hybridMultilevel"/>
    <w:tmpl w:val="DE725DB0"/>
    <w:lvl w:ilvl="0" w:tplc="00000001">
      <w:start w:val="1"/>
      <w:numFmt w:val="bullet"/>
      <w:lvlText w:val=""/>
      <w:lvlJc w:val="left"/>
      <w:pPr>
        <w:tabs>
          <w:tab w:val="num" w:pos="1007"/>
        </w:tabs>
        <w:ind w:left="100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9">
    <w:nsid w:val="5BFE77F0"/>
    <w:multiLevelType w:val="hybridMultilevel"/>
    <w:tmpl w:val="04A80EC4"/>
    <w:lvl w:ilvl="0" w:tplc="0000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0">
    <w:nsid w:val="602C5448"/>
    <w:multiLevelType w:val="hybridMultilevel"/>
    <w:tmpl w:val="71F65856"/>
    <w:lvl w:ilvl="0" w:tplc="C780F2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23B30F5"/>
    <w:multiLevelType w:val="hybridMultilevel"/>
    <w:tmpl w:val="AFE0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F7292"/>
    <w:multiLevelType w:val="hybridMultilevel"/>
    <w:tmpl w:val="40520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0221CF"/>
    <w:multiLevelType w:val="hybridMultilevel"/>
    <w:tmpl w:val="6D9EC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7"/>
  </w:num>
  <w:num w:numId="5">
    <w:abstractNumId w:val="1"/>
  </w:num>
  <w:num w:numId="6">
    <w:abstractNumId w:val="17"/>
  </w:num>
  <w:num w:numId="7">
    <w:abstractNumId w:val="31"/>
  </w:num>
  <w:num w:numId="8">
    <w:abstractNumId w:val="19"/>
  </w:num>
  <w:num w:numId="9">
    <w:abstractNumId w:val="11"/>
  </w:num>
  <w:num w:numId="10">
    <w:abstractNumId w:val="25"/>
  </w:num>
  <w:num w:numId="11">
    <w:abstractNumId w:val="33"/>
  </w:num>
  <w:num w:numId="12">
    <w:abstractNumId w:val="20"/>
  </w:num>
  <w:num w:numId="13">
    <w:abstractNumId w:val="15"/>
  </w:num>
  <w:num w:numId="14">
    <w:abstractNumId w:val="30"/>
  </w:num>
  <w:num w:numId="15">
    <w:abstractNumId w:val="32"/>
  </w:num>
  <w:num w:numId="16">
    <w:abstractNumId w:val="18"/>
  </w:num>
  <w:num w:numId="17">
    <w:abstractNumId w:val="23"/>
  </w:num>
  <w:num w:numId="18">
    <w:abstractNumId w:val="26"/>
  </w:num>
  <w:num w:numId="19">
    <w:abstractNumId w:val="9"/>
  </w:num>
  <w:num w:numId="20">
    <w:abstractNumId w:val="8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1"/>
  </w:num>
  <w:num w:numId="30">
    <w:abstractNumId w:val="28"/>
  </w:num>
  <w:num w:numId="31">
    <w:abstractNumId w:val="29"/>
  </w:num>
  <w:num w:numId="32">
    <w:abstractNumId w:val="22"/>
  </w:num>
  <w:num w:numId="33">
    <w:abstractNumId w:val="24"/>
  </w:num>
  <w:num w:numId="34">
    <w:abstractNumId w:val="12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3F93"/>
    <w:rsid w:val="000023DC"/>
    <w:rsid w:val="000056D3"/>
    <w:rsid w:val="000111B3"/>
    <w:rsid w:val="00017CCA"/>
    <w:rsid w:val="00023C06"/>
    <w:rsid w:val="00023D04"/>
    <w:rsid w:val="0003456F"/>
    <w:rsid w:val="0003589E"/>
    <w:rsid w:val="0004797E"/>
    <w:rsid w:val="00060466"/>
    <w:rsid w:val="00060DF0"/>
    <w:rsid w:val="00070E2C"/>
    <w:rsid w:val="00074876"/>
    <w:rsid w:val="000769AF"/>
    <w:rsid w:val="00085D95"/>
    <w:rsid w:val="00097FE2"/>
    <w:rsid w:val="000A3FEB"/>
    <w:rsid w:val="000A5C7E"/>
    <w:rsid w:val="000A7D3F"/>
    <w:rsid w:val="000B1559"/>
    <w:rsid w:val="000B1C76"/>
    <w:rsid w:val="000B2653"/>
    <w:rsid w:val="000B435F"/>
    <w:rsid w:val="000B5AAF"/>
    <w:rsid w:val="000C3E53"/>
    <w:rsid w:val="000C58C1"/>
    <w:rsid w:val="000C6379"/>
    <w:rsid w:val="000D2142"/>
    <w:rsid w:val="000D7CD0"/>
    <w:rsid w:val="000F3725"/>
    <w:rsid w:val="0010456B"/>
    <w:rsid w:val="0011636B"/>
    <w:rsid w:val="00117629"/>
    <w:rsid w:val="001245EB"/>
    <w:rsid w:val="0012548B"/>
    <w:rsid w:val="00132A61"/>
    <w:rsid w:val="00132F9E"/>
    <w:rsid w:val="0013398E"/>
    <w:rsid w:val="00145F79"/>
    <w:rsid w:val="00160EF7"/>
    <w:rsid w:val="001635B4"/>
    <w:rsid w:val="00177D91"/>
    <w:rsid w:val="00180795"/>
    <w:rsid w:val="00183BFC"/>
    <w:rsid w:val="00190A22"/>
    <w:rsid w:val="00193413"/>
    <w:rsid w:val="001A22BD"/>
    <w:rsid w:val="001A5A2E"/>
    <w:rsid w:val="001C35C2"/>
    <w:rsid w:val="001D002D"/>
    <w:rsid w:val="001D4F31"/>
    <w:rsid w:val="001D5B4A"/>
    <w:rsid w:val="001E5C86"/>
    <w:rsid w:val="001F0FE5"/>
    <w:rsid w:val="002119B2"/>
    <w:rsid w:val="00215AC2"/>
    <w:rsid w:val="002214D7"/>
    <w:rsid w:val="00221DB2"/>
    <w:rsid w:val="0024166B"/>
    <w:rsid w:val="0025300E"/>
    <w:rsid w:val="002544C0"/>
    <w:rsid w:val="0026088D"/>
    <w:rsid w:val="00266C79"/>
    <w:rsid w:val="00271B8A"/>
    <w:rsid w:val="0027339E"/>
    <w:rsid w:val="00276B96"/>
    <w:rsid w:val="00277FC3"/>
    <w:rsid w:val="002849A6"/>
    <w:rsid w:val="00284D74"/>
    <w:rsid w:val="002863DE"/>
    <w:rsid w:val="00297A35"/>
    <w:rsid w:val="002B50FF"/>
    <w:rsid w:val="002B7221"/>
    <w:rsid w:val="002C3355"/>
    <w:rsid w:val="002D0DAB"/>
    <w:rsid w:val="002D3E46"/>
    <w:rsid w:val="002D3E49"/>
    <w:rsid w:val="002E10D3"/>
    <w:rsid w:val="002F07AB"/>
    <w:rsid w:val="002F2528"/>
    <w:rsid w:val="002F354B"/>
    <w:rsid w:val="002F5216"/>
    <w:rsid w:val="00306F10"/>
    <w:rsid w:val="0032590C"/>
    <w:rsid w:val="003267F4"/>
    <w:rsid w:val="00330BFF"/>
    <w:rsid w:val="00336BEF"/>
    <w:rsid w:val="003377D1"/>
    <w:rsid w:val="00350D40"/>
    <w:rsid w:val="00351761"/>
    <w:rsid w:val="00355510"/>
    <w:rsid w:val="003566C6"/>
    <w:rsid w:val="003657D8"/>
    <w:rsid w:val="003737F0"/>
    <w:rsid w:val="00373C43"/>
    <w:rsid w:val="00373FB5"/>
    <w:rsid w:val="00375347"/>
    <w:rsid w:val="00376031"/>
    <w:rsid w:val="00380780"/>
    <w:rsid w:val="00380801"/>
    <w:rsid w:val="0038379F"/>
    <w:rsid w:val="00384FA9"/>
    <w:rsid w:val="003910CB"/>
    <w:rsid w:val="00393136"/>
    <w:rsid w:val="00397226"/>
    <w:rsid w:val="003A0DB8"/>
    <w:rsid w:val="003A6DCE"/>
    <w:rsid w:val="003B0461"/>
    <w:rsid w:val="003C6B62"/>
    <w:rsid w:val="003D1209"/>
    <w:rsid w:val="003D2D21"/>
    <w:rsid w:val="003F11FE"/>
    <w:rsid w:val="003F2EC6"/>
    <w:rsid w:val="00400564"/>
    <w:rsid w:val="00404C5D"/>
    <w:rsid w:val="004066E6"/>
    <w:rsid w:val="00411E84"/>
    <w:rsid w:val="00413B93"/>
    <w:rsid w:val="0042399A"/>
    <w:rsid w:val="00424FAC"/>
    <w:rsid w:val="004310ED"/>
    <w:rsid w:val="0043169E"/>
    <w:rsid w:val="00433C5E"/>
    <w:rsid w:val="0044318F"/>
    <w:rsid w:val="00445D3C"/>
    <w:rsid w:val="0045103C"/>
    <w:rsid w:val="00453716"/>
    <w:rsid w:val="00463CC7"/>
    <w:rsid w:val="00465842"/>
    <w:rsid w:val="004662A5"/>
    <w:rsid w:val="004742ED"/>
    <w:rsid w:val="00475B98"/>
    <w:rsid w:val="00480AC4"/>
    <w:rsid w:val="0049100C"/>
    <w:rsid w:val="00494219"/>
    <w:rsid w:val="00495522"/>
    <w:rsid w:val="004A261B"/>
    <w:rsid w:val="004A3D63"/>
    <w:rsid w:val="004A535A"/>
    <w:rsid w:val="004A73C7"/>
    <w:rsid w:val="004B33FA"/>
    <w:rsid w:val="004B3D86"/>
    <w:rsid w:val="004C045E"/>
    <w:rsid w:val="004C35AE"/>
    <w:rsid w:val="004C65DE"/>
    <w:rsid w:val="004D5E22"/>
    <w:rsid w:val="004D670C"/>
    <w:rsid w:val="004E7816"/>
    <w:rsid w:val="004F1BA9"/>
    <w:rsid w:val="005049B0"/>
    <w:rsid w:val="00504FA9"/>
    <w:rsid w:val="00506261"/>
    <w:rsid w:val="00520291"/>
    <w:rsid w:val="0052115F"/>
    <w:rsid w:val="005238EA"/>
    <w:rsid w:val="005327E2"/>
    <w:rsid w:val="005554CA"/>
    <w:rsid w:val="005559E3"/>
    <w:rsid w:val="005604EF"/>
    <w:rsid w:val="0056502A"/>
    <w:rsid w:val="00567A34"/>
    <w:rsid w:val="00570BB6"/>
    <w:rsid w:val="005720B1"/>
    <w:rsid w:val="0057328D"/>
    <w:rsid w:val="0057374F"/>
    <w:rsid w:val="005755A0"/>
    <w:rsid w:val="00577FAC"/>
    <w:rsid w:val="0058142D"/>
    <w:rsid w:val="00583BA7"/>
    <w:rsid w:val="00595C4E"/>
    <w:rsid w:val="005A16E0"/>
    <w:rsid w:val="005A58B7"/>
    <w:rsid w:val="005A58D5"/>
    <w:rsid w:val="005B0D26"/>
    <w:rsid w:val="005C3AF3"/>
    <w:rsid w:val="005C513E"/>
    <w:rsid w:val="005C5183"/>
    <w:rsid w:val="005D1521"/>
    <w:rsid w:val="005D2476"/>
    <w:rsid w:val="005D4328"/>
    <w:rsid w:val="005D6789"/>
    <w:rsid w:val="005E20A6"/>
    <w:rsid w:val="005E246C"/>
    <w:rsid w:val="005E24A8"/>
    <w:rsid w:val="005E46AA"/>
    <w:rsid w:val="005F37DF"/>
    <w:rsid w:val="005F7EAC"/>
    <w:rsid w:val="006030AA"/>
    <w:rsid w:val="006122EA"/>
    <w:rsid w:val="00614610"/>
    <w:rsid w:val="00615805"/>
    <w:rsid w:val="00617C9C"/>
    <w:rsid w:val="0062242A"/>
    <w:rsid w:val="00623762"/>
    <w:rsid w:val="006251AF"/>
    <w:rsid w:val="00631159"/>
    <w:rsid w:val="00637E66"/>
    <w:rsid w:val="006415CD"/>
    <w:rsid w:val="00653AF8"/>
    <w:rsid w:val="00665D8A"/>
    <w:rsid w:val="006661A9"/>
    <w:rsid w:val="0067020E"/>
    <w:rsid w:val="00670668"/>
    <w:rsid w:val="006716A8"/>
    <w:rsid w:val="00672D72"/>
    <w:rsid w:val="00676072"/>
    <w:rsid w:val="006763A6"/>
    <w:rsid w:val="006806BE"/>
    <w:rsid w:val="00687E38"/>
    <w:rsid w:val="00693F93"/>
    <w:rsid w:val="00695AF1"/>
    <w:rsid w:val="00696741"/>
    <w:rsid w:val="006B0104"/>
    <w:rsid w:val="006D00CF"/>
    <w:rsid w:val="006D5B4E"/>
    <w:rsid w:val="006E3941"/>
    <w:rsid w:val="006E51BE"/>
    <w:rsid w:val="006F4D92"/>
    <w:rsid w:val="006F57FC"/>
    <w:rsid w:val="006F5C55"/>
    <w:rsid w:val="00701EB2"/>
    <w:rsid w:val="007020D6"/>
    <w:rsid w:val="007022D1"/>
    <w:rsid w:val="00703F17"/>
    <w:rsid w:val="00713DF1"/>
    <w:rsid w:val="00724A38"/>
    <w:rsid w:val="00726EA2"/>
    <w:rsid w:val="0072788C"/>
    <w:rsid w:val="00727F16"/>
    <w:rsid w:val="007400CF"/>
    <w:rsid w:val="00760F74"/>
    <w:rsid w:val="00780298"/>
    <w:rsid w:val="00781194"/>
    <w:rsid w:val="00791427"/>
    <w:rsid w:val="00791BBD"/>
    <w:rsid w:val="00791F6F"/>
    <w:rsid w:val="007A4430"/>
    <w:rsid w:val="007A6C66"/>
    <w:rsid w:val="007D1245"/>
    <w:rsid w:val="007E0D2B"/>
    <w:rsid w:val="007E1EF4"/>
    <w:rsid w:val="007E777F"/>
    <w:rsid w:val="007F5581"/>
    <w:rsid w:val="007F786B"/>
    <w:rsid w:val="00800690"/>
    <w:rsid w:val="0080316C"/>
    <w:rsid w:val="008054E1"/>
    <w:rsid w:val="00806214"/>
    <w:rsid w:val="00813B85"/>
    <w:rsid w:val="00813BF7"/>
    <w:rsid w:val="00820B5E"/>
    <w:rsid w:val="00821FD7"/>
    <w:rsid w:val="008236F5"/>
    <w:rsid w:val="00823D05"/>
    <w:rsid w:val="00832EC8"/>
    <w:rsid w:val="008355BC"/>
    <w:rsid w:val="008373C6"/>
    <w:rsid w:val="00847326"/>
    <w:rsid w:val="0085137C"/>
    <w:rsid w:val="00854D52"/>
    <w:rsid w:val="00855C37"/>
    <w:rsid w:val="008614DE"/>
    <w:rsid w:val="008632A1"/>
    <w:rsid w:val="00863D5D"/>
    <w:rsid w:val="008656DF"/>
    <w:rsid w:val="00887F4C"/>
    <w:rsid w:val="00893DDF"/>
    <w:rsid w:val="008A5EF3"/>
    <w:rsid w:val="008A6AD0"/>
    <w:rsid w:val="008A771A"/>
    <w:rsid w:val="008B692C"/>
    <w:rsid w:val="008C18B7"/>
    <w:rsid w:val="008D1F17"/>
    <w:rsid w:val="008D4AC5"/>
    <w:rsid w:val="008D65C8"/>
    <w:rsid w:val="008D66B1"/>
    <w:rsid w:val="008D722A"/>
    <w:rsid w:val="008E099A"/>
    <w:rsid w:val="008E42D6"/>
    <w:rsid w:val="008F59E9"/>
    <w:rsid w:val="008F6A0D"/>
    <w:rsid w:val="008F72C8"/>
    <w:rsid w:val="0090255E"/>
    <w:rsid w:val="009036C7"/>
    <w:rsid w:val="00905CB1"/>
    <w:rsid w:val="00910178"/>
    <w:rsid w:val="00916EE3"/>
    <w:rsid w:val="00923C82"/>
    <w:rsid w:val="00931952"/>
    <w:rsid w:val="0094544B"/>
    <w:rsid w:val="00951450"/>
    <w:rsid w:val="009545D1"/>
    <w:rsid w:val="0096515B"/>
    <w:rsid w:val="0096771E"/>
    <w:rsid w:val="00973202"/>
    <w:rsid w:val="00973DC5"/>
    <w:rsid w:val="00983F60"/>
    <w:rsid w:val="009878F4"/>
    <w:rsid w:val="00997BA4"/>
    <w:rsid w:val="00997F23"/>
    <w:rsid w:val="009A48FA"/>
    <w:rsid w:val="009A6195"/>
    <w:rsid w:val="009A7882"/>
    <w:rsid w:val="009C50F5"/>
    <w:rsid w:val="009C581F"/>
    <w:rsid w:val="009D39CE"/>
    <w:rsid w:val="009D4CD8"/>
    <w:rsid w:val="009E0678"/>
    <w:rsid w:val="009E38DE"/>
    <w:rsid w:val="009F6E79"/>
    <w:rsid w:val="00A01F89"/>
    <w:rsid w:val="00A0747D"/>
    <w:rsid w:val="00A112F9"/>
    <w:rsid w:val="00A2109F"/>
    <w:rsid w:val="00A36B96"/>
    <w:rsid w:val="00A374CB"/>
    <w:rsid w:val="00A47C20"/>
    <w:rsid w:val="00A516E3"/>
    <w:rsid w:val="00A547A6"/>
    <w:rsid w:val="00A62F85"/>
    <w:rsid w:val="00A70D06"/>
    <w:rsid w:val="00A71D80"/>
    <w:rsid w:val="00A837F9"/>
    <w:rsid w:val="00A844D5"/>
    <w:rsid w:val="00A84C7A"/>
    <w:rsid w:val="00A84EDD"/>
    <w:rsid w:val="00A87104"/>
    <w:rsid w:val="00AA1613"/>
    <w:rsid w:val="00AA5E6A"/>
    <w:rsid w:val="00AC3A7A"/>
    <w:rsid w:val="00AC572E"/>
    <w:rsid w:val="00AC6663"/>
    <w:rsid w:val="00AC67F6"/>
    <w:rsid w:val="00AD3518"/>
    <w:rsid w:val="00AE04B1"/>
    <w:rsid w:val="00B11433"/>
    <w:rsid w:val="00B122F8"/>
    <w:rsid w:val="00B14373"/>
    <w:rsid w:val="00B160DB"/>
    <w:rsid w:val="00B315EA"/>
    <w:rsid w:val="00B4481D"/>
    <w:rsid w:val="00B56FE8"/>
    <w:rsid w:val="00B713A4"/>
    <w:rsid w:val="00B7422F"/>
    <w:rsid w:val="00B9275A"/>
    <w:rsid w:val="00B94CC6"/>
    <w:rsid w:val="00BB350A"/>
    <w:rsid w:val="00BC1C1C"/>
    <w:rsid w:val="00BC3182"/>
    <w:rsid w:val="00BC328D"/>
    <w:rsid w:val="00BC3C82"/>
    <w:rsid w:val="00BC6E23"/>
    <w:rsid w:val="00BD1FF0"/>
    <w:rsid w:val="00BF0A2E"/>
    <w:rsid w:val="00BF206F"/>
    <w:rsid w:val="00BF3949"/>
    <w:rsid w:val="00C05FC9"/>
    <w:rsid w:val="00C12FF1"/>
    <w:rsid w:val="00C13AE2"/>
    <w:rsid w:val="00C168CA"/>
    <w:rsid w:val="00C26560"/>
    <w:rsid w:val="00C266EF"/>
    <w:rsid w:val="00C32161"/>
    <w:rsid w:val="00C36387"/>
    <w:rsid w:val="00C36CA6"/>
    <w:rsid w:val="00C40C66"/>
    <w:rsid w:val="00C45AFE"/>
    <w:rsid w:val="00C46E45"/>
    <w:rsid w:val="00C515B0"/>
    <w:rsid w:val="00C63218"/>
    <w:rsid w:val="00C66FA2"/>
    <w:rsid w:val="00C7024C"/>
    <w:rsid w:val="00C70702"/>
    <w:rsid w:val="00C70CF4"/>
    <w:rsid w:val="00C722CC"/>
    <w:rsid w:val="00C87049"/>
    <w:rsid w:val="00C939A9"/>
    <w:rsid w:val="00CA30DE"/>
    <w:rsid w:val="00CB08A7"/>
    <w:rsid w:val="00CB16E2"/>
    <w:rsid w:val="00CB3167"/>
    <w:rsid w:val="00CD41A7"/>
    <w:rsid w:val="00CE35AF"/>
    <w:rsid w:val="00CF5BF2"/>
    <w:rsid w:val="00D03DB6"/>
    <w:rsid w:val="00D15FEF"/>
    <w:rsid w:val="00D215AF"/>
    <w:rsid w:val="00D47073"/>
    <w:rsid w:val="00D505E1"/>
    <w:rsid w:val="00D51703"/>
    <w:rsid w:val="00D57F8D"/>
    <w:rsid w:val="00D61F95"/>
    <w:rsid w:val="00D62CBC"/>
    <w:rsid w:val="00D67B97"/>
    <w:rsid w:val="00D7234C"/>
    <w:rsid w:val="00D80A55"/>
    <w:rsid w:val="00D82DFD"/>
    <w:rsid w:val="00D852DD"/>
    <w:rsid w:val="00DA621A"/>
    <w:rsid w:val="00DB1AE8"/>
    <w:rsid w:val="00DB2F24"/>
    <w:rsid w:val="00DC21D3"/>
    <w:rsid w:val="00DC4427"/>
    <w:rsid w:val="00DD0375"/>
    <w:rsid w:val="00DD6D46"/>
    <w:rsid w:val="00DD7056"/>
    <w:rsid w:val="00DE09E8"/>
    <w:rsid w:val="00DE16AD"/>
    <w:rsid w:val="00DE2F72"/>
    <w:rsid w:val="00DE73BF"/>
    <w:rsid w:val="00DE73C5"/>
    <w:rsid w:val="00DF5A46"/>
    <w:rsid w:val="00DF7D4D"/>
    <w:rsid w:val="00E03D72"/>
    <w:rsid w:val="00E22BCB"/>
    <w:rsid w:val="00E23280"/>
    <w:rsid w:val="00E243EE"/>
    <w:rsid w:val="00E26C3E"/>
    <w:rsid w:val="00E32EF0"/>
    <w:rsid w:val="00E3411D"/>
    <w:rsid w:val="00E36D72"/>
    <w:rsid w:val="00E36FCD"/>
    <w:rsid w:val="00E378E1"/>
    <w:rsid w:val="00E54D5D"/>
    <w:rsid w:val="00E61302"/>
    <w:rsid w:val="00E71428"/>
    <w:rsid w:val="00E7238F"/>
    <w:rsid w:val="00E74836"/>
    <w:rsid w:val="00E8236A"/>
    <w:rsid w:val="00E847E9"/>
    <w:rsid w:val="00E87650"/>
    <w:rsid w:val="00E9136A"/>
    <w:rsid w:val="00E95E3F"/>
    <w:rsid w:val="00EB34E8"/>
    <w:rsid w:val="00EB4EEB"/>
    <w:rsid w:val="00EB55AD"/>
    <w:rsid w:val="00EC3260"/>
    <w:rsid w:val="00EC3ED8"/>
    <w:rsid w:val="00ED678B"/>
    <w:rsid w:val="00EE027F"/>
    <w:rsid w:val="00EE62B9"/>
    <w:rsid w:val="00EE79A2"/>
    <w:rsid w:val="00EF7C81"/>
    <w:rsid w:val="00F007C4"/>
    <w:rsid w:val="00F00B1E"/>
    <w:rsid w:val="00F0245A"/>
    <w:rsid w:val="00F05589"/>
    <w:rsid w:val="00F10467"/>
    <w:rsid w:val="00F11A79"/>
    <w:rsid w:val="00F16807"/>
    <w:rsid w:val="00F22BDF"/>
    <w:rsid w:val="00F24C41"/>
    <w:rsid w:val="00F267FA"/>
    <w:rsid w:val="00F43607"/>
    <w:rsid w:val="00F46FAE"/>
    <w:rsid w:val="00F500F9"/>
    <w:rsid w:val="00F54600"/>
    <w:rsid w:val="00F64946"/>
    <w:rsid w:val="00F74826"/>
    <w:rsid w:val="00F8140C"/>
    <w:rsid w:val="00F85CF5"/>
    <w:rsid w:val="00F90B07"/>
    <w:rsid w:val="00F90DFC"/>
    <w:rsid w:val="00F92621"/>
    <w:rsid w:val="00F92C7B"/>
    <w:rsid w:val="00FA763C"/>
    <w:rsid w:val="00FB03BB"/>
    <w:rsid w:val="00FB2DDB"/>
    <w:rsid w:val="00FB34AD"/>
    <w:rsid w:val="00FD0BC8"/>
    <w:rsid w:val="00FE05AA"/>
    <w:rsid w:val="00FE6961"/>
    <w:rsid w:val="00FF086D"/>
    <w:rsid w:val="00FF3B89"/>
    <w:rsid w:val="00FF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F5"/>
  </w:style>
  <w:style w:type="paragraph" w:styleId="1">
    <w:name w:val="heading 1"/>
    <w:basedOn w:val="a"/>
    <w:next w:val="a"/>
    <w:link w:val="10"/>
    <w:qFormat/>
    <w:rsid w:val="006224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678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566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566C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566C6"/>
    <w:rPr>
      <w:vertAlign w:val="superscript"/>
    </w:rPr>
  </w:style>
  <w:style w:type="paragraph" w:customStyle="1" w:styleId="ConsPlusNormal">
    <w:name w:val="ConsPlusNormal"/>
    <w:rsid w:val="002849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2242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224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2242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22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2242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6224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62242A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62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62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er"/>
    <w:basedOn w:val="a"/>
    <w:link w:val="ad"/>
    <w:uiPriority w:val="99"/>
    <w:rsid w:val="00622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62242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62242A"/>
  </w:style>
  <w:style w:type="paragraph" w:styleId="af">
    <w:name w:val="header"/>
    <w:basedOn w:val="a"/>
    <w:link w:val="af0"/>
    <w:uiPriority w:val="99"/>
    <w:unhideWhenUsed/>
    <w:rsid w:val="00AC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C67F6"/>
  </w:style>
  <w:style w:type="paragraph" w:styleId="af1">
    <w:name w:val="Body Text Indent"/>
    <w:basedOn w:val="a"/>
    <w:link w:val="af2"/>
    <w:uiPriority w:val="99"/>
    <w:semiHidden/>
    <w:unhideWhenUsed/>
    <w:rsid w:val="00EE027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E027F"/>
  </w:style>
  <w:style w:type="character" w:customStyle="1" w:styleId="FontStyle17">
    <w:name w:val="Font Style17"/>
    <w:basedOn w:val="a0"/>
    <w:uiPriority w:val="99"/>
    <w:rsid w:val="00C7070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D51703"/>
    <w:rPr>
      <w:rFonts w:ascii="Times New Roman" w:hAnsi="Times New Roman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8D4AC5"/>
    <w:rPr>
      <w:color w:val="0000FF" w:themeColor="hyperlink"/>
      <w:u w:val="single"/>
    </w:rPr>
  </w:style>
  <w:style w:type="character" w:customStyle="1" w:styleId="12">
    <w:name w:val="Основной текст Знак1"/>
    <w:basedOn w:val="a0"/>
    <w:uiPriority w:val="99"/>
    <w:rsid w:val="00623762"/>
    <w:rPr>
      <w:rFonts w:ascii="Times New Roman" w:hAnsi="Times New Roman" w:cs="Times New Roman"/>
      <w:sz w:val="22"/>
      <w:szCs w:val="22"/>
      <w:u w:val="none"/>
    </w:rPr>
  </w:style>
  <w:style w:type="character" w:customStyle="1" w:styleId="af4">
    <w:name w:val="Основной текст + Полужирный"/>
    <w:basedOn w:val="12"/>
    <w:uiPriority w:val="99"/>
    <w:rsid w:val="00623762"/>
    <w:rPr>
      <w:b/>
      <w:bCs/>
    </w:rPr>
  </w:style>
  <w:style w:type="paragraph" w:styleId="af5">
    <w:name w:val="No Spacing"/>
    <w:uiPriority w:val="1"/>
    <w:qFormat/>
    <w:rsid w:val="006237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8pt">
    <w:name w:val="Основной текст + 8 pt"/>
    <w:aliases w:val="Полужирный6"/>
    <w:basedOn w:val="12"/>
    <w:uiPriority w:val="99"/>
    <w:rsid w:val="002544C0"/>
    <w:rPr>
      <w:b/>
      <w:bCs/>
      <w:sz w:val="16"/>
      <w:szCs w:val="16"/>
    </w:rPr>
  </w:style>
  <w:style w:type="character" w:customStyle="1" w:styleId="110">
    <w:name w:val="Основной текст + 11"/>
    <w:aliases w:val="5 pt3,Курсив3"/>
    <w:basedOn w:val="12"/>
    <w:uiPriority w:val="99"/>
    <w:rsid w:val="00BC3C82"/>
    <w:rPr>
      <w:i/>
      <w:iCs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rsid w:val="00F00B1E"/>
    <w:rPr>
      <w:rFonts w:ascii="Bookman Old Style" w:hAnsi="Bookman Old Style" w:cs="Bookman Old Style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F00B1E"/>
  </w:style>
  <w:style w:type="paragraph" w:customStyle="1" w:styleId="91">
    <w:name w:val="Основной текст (9)1"/>
    <w:basedOn w:val="a"/>
    <w:link w:val="9"/>
    <w:uiPriority w:val="99"/>
    <w:rsid w:val="00F00B1E"/>
    <w:pPr>
      <w:widowControl w:val="0"/>
      <w:shd w:val="clear" w:color="auto" w:fill="FFFFFF"/>
      <w:spacing w:before="60" w:after="0" w:line="230" w:lineRule="exact"/>
      <w:ind w:firstLine="280"/>
      <w:jc w:val="both"/>
    </w:pPr>
    <w:rPr>
      <w:rFonts w:ascii="Bookman Old Style" w:hAnsi="Bookman Old Style" w:cs="Bookman Old Style"/>
      <w:b/>
      <w:bCs/>
      <w:i/>
      <w:iCs/>
      <w:spacing w:val="10"/>
      <w:sz w:val="19"/>
      <w:szCs w:val="19"/>
    </w:rPr>
  </w:style>
  <w:style w:type="character" w:customStyle="1" w:styleId="82">
    <w:name w:val="Основной текст + 82"/>
    <w:aliases w:val="5 pt2"/>
    <w:basedOn w:val="12"/>
    <w:uiPriority w:val="99"/>
    <w:rsid w:val="00E95E3F"/>
    <w:rPr>
      <w:rFonts w:ascii="Bookman Old Style" w:hAnsi="Bookman Old Style" w:cs="Bookman Old Style"/>
      <w:sz w:val="17"/>
      <w:szCs w:val="17"/>
    </w:rPr>
  </w:style>
  <w:style w:type="character" w:customStyle="1" w:styleId="13">
    <w:name w:val="Основной текст + Курсив1"/>
    <w:basedOn w:val="12"/>
    <w:uiPriority w:val="99"/>
    <w:rsid w:val="00BC3182"/>
    <w:rPr>
      <w:rFonts w:ascii="Bookman Old Style" w:hAnsi="Bookman Old Style" w:cs="Bookman Old Style"/>
      <w:i/>
      <w:iCs/>
      <w:sz w:val="19"/>
      <w:szCs w:val="19"/>
    </w:rPr>
  </w:style>
  <w:style w:type="character" w:customStyle="1" w:styleId="6">
    <w:name w:val="Основной текст (6)_"/>
    <w:basedOn w:val="a0"/>
    <w:link w:val="61"/>
    <w:uiPriority w:val="99"/>
    <w:locked/>
    <w:rsid w:val="00B7422F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7422F"/>
    <w:pPr>
      <w:widowControl w:val="0"/>
      <w:shd w:val="clear" w:color="auto" w:fill="FFFFFF"/>
      <w:spacing w:before="180" w:after="0" w:line="240" w:lineRule="atLeast"/>
      <w:jc w:val="center"/>
    </w:pPr>
    <w:rPr>
      <w:rFonts w:ascii="Microsoft Sans Serif" w:hAnsi="Microsoft Sans Serif" w:cs="Microsoft Sans Serif"/>
      <w:sz w:val="18"/>
      <w:szCs w:val="18"/>
    </w:rPr>
  </w:style>
  <w:style w:type="character" w:customStyle="1" w:styleId="7">
    <w:name w:val="Основной текст (7)_"/>
    <w:basedOn w:val="a0"/>
    <w:link w:val="71"/>
    <w:uiPriority w:val="99"/>
    <w:locked/>
    <w:rsid w:val="008A5EF3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79">
    <w:name w:val="Основной текст (7) + 9"/>
    <w:aliases w:val="5 pt6,Курсив"/>
    <w:basedOn w:val="7"/>
    <w:uiPriority w:val="99"/>
    <w:rsid w:val="008A5EF3"/>
    <w:rPr>
      <w:i/>
      <w:iCs/>
      <w:sz w:val="19"/>
      <w:szCs w:val="19"/>
    </w:rPr>
  </w:style>
  <w:style w:type="character" w:customStyle="1" w:styleId="70">
    <w:name w:val="Основной текст (7)"/>
    <w:basedOn w:val="7"/>
    <w:uiPriority w:val="99"/>
    <w:rsid w:val="008A5EF3"/>
  </w:style>
  <w:style w:type="paragraph" w:customStyle="1" w:styleId="71">
    <w:name w:val="Основной текст (7)1"/>
    <w:basedOn w:val="a"/>
    <w:link w:val="7"/>
    <w:uiPriority w:val="99"/>
    <w:rsid w:val="008A5EF3"/>
    <w:pPr>
      <w:widowControl w:val="0"/>
      <w:shd w:val="clear" w:color="auto" w:fill="FFFFFF"/>
      <w:spacing w:before="1680" w:after="0" w:line="216" w:lineRule="exact"/>
      <w:jc w:val="center"/>
    </w:pPr>
    <w:rPr>
      <w:rFonts w:ascii="Bookman Old Style" w:hAnsi="Bookman Old Style" w:cs="Bookman Old Style"/>
      <w:sz w:val="17"/>
      <w:szCs w:val="17"/>
    </w:rPr>
  </w:style>
  <w:style w:type="character" w:customStyle="1" w:styleId="af6">
    <w:name w:val="Колонтитул_"/>
    <w:basedOn w:val="a0"/>
    <w:link w:val="14"/>
    <w:uiPriority w:val="99"/>
    <w:locked/>
    <w:rsid w:val="00F267FA"/>
    <w:rPr>
      <w:rFonts w:ascii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TimesNewRoman">
    <w:name w:val="Колонтитул + Times New Roman"/>
    <w:aliases w:val="12 pt,Полужирный,Не курсив3,Интервал 0 pt"/>
    <w:basedOn w:val="af6"/>
    <w:uiPriority w:val="99"/>
    <w:rsid w:val="00F267FA"/>
    <w:rPr>
      <w:rFonts w:ascii="Times New Roman" w:hAnsi="Times New Roman" w:cs="Times New Roman"/>
      <w:b/>
      <w:bCs/>
      <w:noProof/>
      <w:spacing w:val="10"/>
      <w:sz w:val="24"/>
      <w:szCs w:val="24"/>
    </w:rPr>
  </w:style>
  <w:style w:type="character" w:customStyle="1" w:styleId="BookmanOldStyle">
    <w:name w:val="Колонтитул + Bookman Old Style"/>
    <w:aliases w:val="8 pt"/>
    <w:basedOn w:val="af6"/>
    <w:uiPriority w:val="99"/>
    <w:rsid w:val="00F267FA"/>
    <w:rPr>
      <w:rFonts w:ascii="Bookman Old Style" w:hAnsi="Bookman Old Style" w:cs="Bookman Old Style"/>
      <w:sz w:val="16"/>
      <w:szCs w:val="16"/>
    </w:rPr>
  </w:style>
  <w:style w:type="paragraph" w:customStyle="1" w:styleId="14">
    <w:name w:val="Колонтитул1"/>
    <w:basedOn w:val="a"/>
    <w:link w:val="af6"/>
    <w:uiPriority w:val="99"/>
    <w:rsid w:val="00F267FA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i/>
      <w:iCs/>
      <w:sz w:val="17"/>
      <w:szCs w:val="17"/>
    </w:rPr>
  </w:style>
  <w:style w:type="character" w:customStyle="1" w:styleId="af7">
    <w:name w:val="Основной текст_"/>
    <w:basedOn w:val="a0"/>
    <w:link w:val="3"/>
    <w:rsid w:val="003A0DB8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character" w:customStyle="1" w:styleId="15">
    <w:name w:val="Основной текст1"/>
    <w:basedOn w:val="af7"/>
    <w:rsid w:val="003A0DB8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f7"/>
    <w:rsid w:val="003A0DB8"/>
    <w:pPr>
      <w:widowControl w:val="0"/>
      <w:shd w:val="clear" w:color="auto" w:fill="FFFFFF"/>
      <w:spacing w:after="1620" w:line="221" w:lineRule="exact"/>
      <w:ind w:hanging="580"/>
    </w:pPr>
    <w:rPr>
      <w:rFonts w:ascii="Century Schoolbook" w:eastAsia="Century Schoolbook" w:hAnsi="Century Schoolbook" w:cs="Century Schoolbook"/>
      <w:spacing w:val="3"/>
      <w:sz w:val="19"/>
      <w:szCs w:val="19"/>
    </w:rPr>
  </w:style>
  <w:style w:type="character" w:customStyle="1" w:styleId="23">
    <w:name w:val="Основной текст2"/>
    <w:basedOn w:val="af7"/>
    <w:rsid w:val="003A0DB8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f7"/>
    <w:rsid w:val="003A0DB8"/>
    <w:rPr>
      <w:b w:val="0"/>
      <w:bCs w:val="0"/>
      <w:i/>
      <w:iCs/>
      <w:smallCaps w:val="0"/>
      <w:strike w:val="0"/>
      <w:color w:val="000000"/>
      <w:spacing w:val="6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595C4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pt">
    <w:name w:val="Основной текст (4) + Не курсив;Интервал 0 pt"/>
    <w:basedOn w:val="a0"/>
    <w:rsid w:val="008A771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6">
    <w:name w:val="Без интервала1"/>
    <w:uiPriority w:val="1"/>
    <w:qFormat/>
    <w:rsid w:val="008656D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7">
    <w:name w:val="Сетка таблицы1"/>
    <w:basedOn w:val="a1"/>
    <w:next w:val="ab"/>
    <w:uiPriority w:val="59"/>
    <w:rsid w:val="00F24C4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://www.informik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vsp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5ballov.ru/test" TargetMode="External"/><Relationship Id="rId20" Type="http://schemas.openxmlformats.org/officeDocument/2006/relationships/hyperlink" Target="http://www.bril20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window" TargetMode="External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://www.schoolcity.by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bio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FB95-AF38-4D17-9D89-A0F10F18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Ульяновский ИПК ПРО</Company>
  <LinksUpToDate>false</LinksUpToDate>
  <CharactersWithSpaces>23340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профессионального образования</dc:creator>
  <cp:keywords/>
  <dc:description/>
  <cp:lastModifiedBy>2020</cp:lastModifiedBy>
  <cp:revision>330</cp:revision>
  <cp:lastPrinted>2020-11-15T10:08:00Z</cp:lastPrinted>
  <dcterms:created xsi:type="dcterms:W3CDTF">2015-05-29T10:47:00Z</dcterms:created>
  <dcterms:modified xsi:type="dcterms:W3CDTF">2021-02-19T10:41:00Z</dcterms:modified>
</cp:coreProperties>
</file>